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33" w:rsidRDefault="003D4D41">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413133" w:rsidRDefault="00413133">
      <w:pPr>
        <w:adjustRightInd w:val="0"/>
        <w:snapToGrid w:val="0"/>
        <w:spacing w:line="560" w:lineRule="exact"/>
        <w:jc w:val="center"/>
        <w:rPr>
          <w:rFonts w:ascii="Times New Roman" w:eastAsia="方正小标宋简体" w:hAnsi="Times New Roman" w:cs="Times New Roman"/>
          <w:sz w:val="44"/>
          <w:szCs w:val="44"/>
        </w:rPr>
      </w:pPr>
    </w:p>
    <w:p w:rsidR="00413133" w:rsidRDefault="003D4D41">
      <w:pPr>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2021</w:t>
      </w:r>
      <w:r>
        <w:rPr>
          <w:rFonts w:ascii="Times New Roman" w:eastAsia="方正小标宋简体" w:hAnsi="Times New Roman" w:cs="Times New Roman" w:hint="eastAsia"/>
          <w:sz w:val="44"/>
          <w:szCs w:val="44"/>
        </w:rPr>
        <w:t>年</w:t>
      </w:r>
      <w:r>
        <w:rPr>
          <w:rFonts w:ascii="Times New Roman" w:eastAsia="方正小标宋简体" w:hAnsi="Times New Roman" w:cs="Times New Roman"/>
          <w:sz w:val="44"/>
          <w:szCs w:val="44"/>
        </w:rPr>
        <w:t>西安</w:t>
      </w:r>
      <w:bookmarkStart w:id="0" w:name="_Hlk80352818"/>
      <w:r>
        <w:rPr>
          <w:rFonts w:ascii="Times New Roman" w:eastAsia="方正小标宋简体" w:hAnsi="Times New Roman" w:cs="Times New Roman" w:hint="eastAsia"/>
          <w:sz w:val="44"/>
          <w:szCs w:val="44"/>
        </w:rPr>
        <w:t>国际港务区</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西安英才计划</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青年人才项目</w:t>
      </w:r>
      <w:bookmarkEnd w:id="0"/>
      <w:r>
        <w:rPr>
          <w:rFonts w:ascii="Times New Roman" w:eastAsia="方正小标宋简体" w:hAnsi="Times New Roman" w:cs="Times New Roman"/>
          <w:sz w:val="44"/>
          <w:szCs w:val="44"/>
        </w:rPr>
        <w:t>遴选工作细则</w:t>
      </w:r>
    </w:p>
    <w:p w:rsidR="00413133" w:rsidRDefault="00413133">
      <w:pPr>
        <w:adjustRightInd w:val="0"/>
        <w:snapToGrid w:val="0"/>
        <w:spacing w:line="560" w:lineRule="exact"/>
        <w:jc w:val="center"/>
        <w:rPr>
          <w:rFonts w:ascii="Times New Roman" w:eastAsia="方正小标宋简体" w:hAnsi="Times New Roman" w:cs="Times New Roman"/>
          <w:sz w:val="44"/>
          <w:szCs w:val="44"/>
        </w:rPr>
      </w:pPr>
    </w:p>
    <w:p w:rsidR="00413133" w:rsidRDefault="003D4D41">
      <w:pPr>
        <w:adjustRightInd w:val="0"/>
        <w:snapToGrid w:val="0"/>
        <w:spacing w:line="57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按照“西安英才计划”青年人才项目实施要求，围绕西安市“</w:t>
      </w:r>
      <w:r>
        <w:rPr>
          <w:rFonts w:ascii="Times New Roman" w:eastAsia="仿宋_GB2312" w:hAnsi="Times New Roman" w:cs="Times New Roman" w:hint="eastAsia"/>
          <w:sz w:val="32"/>
          <w:szCs w:val="32"/>
        </w:rPr>
        <w:t>6+5+6+1</w:t>
      </w:r>
      <w:r>
        <w:rPr>
          <w:rFonts w:ascii="Times New Roman" w:eastAsia="仿宋_GB2312" w:hAnsi="Times New Roman" w:cs="Times New Roman" w:hint="eastAsia"/>
          <w:sz w:val="32"/>
          <w:szCs w:val="32"/>
        </w:rPr>
        <w:t>”现代产业体系，</w:t>
      </w:r>
      <w:r>
        <w:rPr>
          <w:rFonts w:ascii="Times New Roman" w:eastAsia="仿宋_GB2312" w:hAnsi="Times New Roman" w:cs="Times New Roman"/>
          <w:sz w:val="32"/>
          <w:szCs w:val="32"/>
        </w:rPr>
        <w:t>根据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西安英才计划</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青年人才项目实施办法》</w:t>
      </w:r>
      <w:r>
        <w:rPr>
          <w:rFonts w:ascii="Times New Roman" w:eastAsia="仿宋_GB2312" w:hAnsi="Times New Roman" w:cs="Times New Roman"/>
          <w:sz w:val="32"/>
          <w:szCs w:val="32"/>
        </w:rPr>
        <w:t>（市人才发〔</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，结合</w:t>
      </w:r>
      <w:r>
        <w:rPr>
          <w:rFonts w:ascii="Times New Roman" w:eastAsia="仿宋_GB2312" w:hAnsi="Times New Roman" w:cs="Times New Roman"/>
          <w:sz w:val="32"/>
          <w:szCs w:val="32"/>
        </w:rPr>
        <w:t>西安国际港务</w:t>
      </w:r>
      <w:r>
        <w:rPr>
          <w:rFonts w:ascii="Times New Roman" w:eastAsia="仿宋_GB2312" w:hAnsi="Times New Roman" w:cs="Times New Roman" w:hint="eastAsia"/>
          <w:sz w:val="32"/>
          <w:szCs w:val="32"/>
        </w:rPr>
        <w:t>区发展实际</w:t>
      </w:r>
      <w:r>
        <w:rPr>
          <w:rFonts w:ascii="Times New Roman" w:eastAsia="仿宋_GB2312" w:hAnsi="Times New Roman" w:cs="Times New Roman"/>
          <w:sz w:val="32"/>
          <w:szCs w:val="32"/>
        </w:rPr>
        <w:t>，制定本实施细则。</w:t>
      </w:r>
    </w:p>
    <w:p w:rsidR="00413133" w:rsidRDefault="003D4D41">
      <w:pPr>
        <w:adjustRightInd w:val="0"/>
        <w:snapToGrid w:val="0"/>
        <w:spacing w:line="57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一、遴选原则</w:t>
      </w:r>
    </w:p>
    <w:p w:rsidR="00413133" w:rsidRDefault="003D4D41">
      <w:pPr>
        <w:adjustRightInd w:val="0"/>
        <w:snapToGrid w:val="0"/>
        <w:spacing w:line="57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项目遴选坚持公开、公平原则，坚持品德、知识、能力和业绩并重原则，坚持业内认可、社会认可原则。</w:t>
      </w:r>
      <w:r>
        <w:rPr>
          <w:rFonts w:ascii="Times New Roman" w:eastAsia="仿宋_GB2312" w:hAnsi="Times New Roman" w:cs="Times New Roman" w:hint="eastAsia"/>
          <w:sz w:val="32"/>
          <w:szCs w:val="32"/>
        </w:rPr>
        <w:t>西安国际港务区组织人事局</w:t>
      </w:r>
      <w:r>
        <w:rPr>
          <w:rFonts w:ascii="Times New Roman" w:eastAsia="仿宋_GB2312" w:hAnsi="Times New Roman" w:cs="Times New Roman"/>
          <w:sz w:val="32"/>
          <w:szCs w:val="32"/>
        </w:rPr>
        <w:t>负责区内英才计划青年项目的综合管理，组织开展具体评审工作。</w:t>
      </w:r>
    </w:p>
    <w:p w:rsidR="00413133" w:rsidRDefault="003D4D41">
      <w:pPr>
        <w:adjustRightInd w:val="0"/>
        <w:snapToGrid w:val="0"/>
        <w:spacing w:line="572"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二、遴选对象</w:t>
      </w:r>
    </w:p>
    <w:p w:rsidR="00413133" w:rsidRDefault="003D4D41">
      <w:pPr>
        <w:adjustRightInd w:val="0"/>
        <w:snapToGrid w:val="0"/>
        <w:spacing w:line="572"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西安英才计划</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青年人才项目分为创业项目和创新项目，支持符合西安</w:t>
      </w:r>
      <w:r>
        <w:rPr>
          <w:rFonts w:ascii="Times New Roman" w:eastAsia="仿宋_GB2312" w:hAnsi="Times New Roman" w:cs="Times New Roman" w:hint="eastAsia"/>
          <w:color w:val="000000"/>
          <w:kern w:val="0"/>
          <w:sz w:val="32"/>
          <w:szCs w:val="32"/>
        </w:rPr>
        <w:t>国际港务区发展实际所需的优秀青年人才。</w:t>
      </w: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年重点支持跨境电商、现代物流、加工贸易、文化产业、科技领域等推动中欧班列（西安）集结中心发展产业，计划在全区范围内遴选支持青年人才项目</w:t>
      </w:r>
      <w:r>
        <w:rPr>
          <w:rFonts w:ascii="Times New Roman" w:eastAsia="仿宋_GB2312" w:hAnsi="Times New Roman" w:cs="Times New Roman" w:hint="eastAsia"/>
          <w:color w:val="000000"/>
          <w:kern w:val="0"/>
          <w:sz w:val="32"/>
          <w:szCs w:val="32"/>
        </w:rPr>
        <w:t>8</w:t>
      </w:r>
      <w:r>
        <w:rPr>
          <w:rFonts w:ascii="Times New Roman" w:eastAsia="仿宋_GB2312" w:hAnsi="Times New Roman" w:cs="Times New Roman" w:hint="eastAsia"/>
          <w:color w:val="000000"/>
          <w:kern w:val="0"/>
          <w:sz w:val="32"/>
          <w:szCs w:val="32"/>
        </w:rPr>
        <w:t>个，主要支持现代物流、商贸领域，并兼顾科技、文化领域，若其他领域有特别优秀青年，也可申报。</w:t>
      </w:r>
    </w:p>
    <w:p w:rsidR="00413133" w:rsidRDefault="003D4D41">
      <w:pPr>
        <w:pStyle w:val="3"/>
        <w:spacing w:line="572" w:lineRule="exact"/>
        <w:ind w:left="0"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三、遴选条件</w:t>
      </w:r>
    </w:p>
    <w:p w:rsidR="00413133" w:rsidRDefault="003D4D41">
      <w:pPr>
        <w:spacing w:line="572" w:lineRule="exact"/>
        <w:ind w:firstLineChars="200" w:firstLine="600"/>
        <w:rPr>
          <w:rFonts w:ascii="宋体" w:eastAsia="仿宋_GB2312" w:hAnsi="宋体" w:cs="仿宋_GB2312"/>
          <w:color w:val="000000"/>
          <w:kern w:val="0"/>
          <w:sz w:val="32"/>
          <w:szCs w:val="32"/>
        </w:rPr>
      </w:pPr>
      <w:r>
        <w:rPr>
          <w:rFonts w:ascii="Times New Roman" w:eastAsia="仿宋_GB2312" w:hAnsi="Times New Roman" w:cs="Times New Roman"/>
          <w:color w:val="000000"/>
          <w:spacing w:val="-10"/>
          <w:kern w:val="0"/>
          <w:sz w:val="32"/>
          <w:szCs w:val="32"/>
        </w:rPr>
        <w:lastRenderedPageBreak/>
        <w:t>1</w:t>
      </w:r>
      <w:r>
        <w:rPr>
          <w:rFonts w:ascii="Times New Roman" w:eastAsia="仿宋_GB2312" w:hAnsi="Times New Roman" w:cs="Times New Roman" w:hint="eastAsia"/>
          <w:color w:val="000000"/>
          <w:spacing w:val="-10"/>
          <w:kern w:val="0"/>
          <w:sz w:val="32"/>
          <w:szCs w:val="32"/>
        </w:rPr>
        <w:t>.</w:t>
      </w:r>
      <w:r>
        <w:rPr>
          <w:rFonts w:ascii="Times New Roman" w:eastAsia="仿宋_GB2312" w:hAnsi="Times New Roman" w:cs="Times New Roman"/>
          <w:color w:val="000000"/>
          <w:spacing w:val="-10"/>
          <w:kern w:val="0"/>
          <w:sz w:val="32"/>
          <w:szCs w:val="32"/>
        </w:rPr>
        <w:t>申报人所在单位</w:t>
      </w:r>
      <w:r>
        <w:rPr>
          <w:rFonts w:ascii="Times New Roman" w:eastAsia="仿宋_GB2312" w:hAnsi="Times New Roman" w:cs="Times New Roman"/>
          <w:color w:val="000000"/>
          <w:kern w:val="0"/>
          <w:sz w:val="32"/>
          <w:szCs w:val="32"/>
        </w:rPr>
        <w:t>须在</w:t>
      </w:r>
      <w:r>
        <w:rPr>
          <w:rFonts w:ascii="Times New Roman" w:eastAsia="仿宋_GB2312" w:hAnsi="Times New Roman" w:cs="Times New Roman" w:hint="eastAsia"/>
          <w:color w:val="000000"/>
          <w:kern w:val="0"/>
          <w:sz w:val="32"/>
          <w:szCs w:val="32"/>
        </w:rPr>
        <w:t>西安国际港务区</w:t>
      </w:r>
      <w:r>
        <w:rPr>
          <w:rFonts w:ascii="Times New Roman" w:eastAsia="仿宋_GB2312" w:hAnsi="Times New Roman" w:cs="Times New Roman"/>
          <w:color w:val="000000"/>
          <w:kern w:val="0"/>
          <w:sz w:val="32"/>
          <w:szCs w:val="32"/>
        </w:rPr>
        <w:t>工商行政管理部门依法登记注册、具有独立法人资格</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纳税关系在</w:t>
      </w:r>
      <w:r>
        <w:rPr>
          <w:rFonts w:ascii="Times New Roman" w:eastAsia="仿宋_GB2312" w:hAnsi="Times New Roman" w:cs="Times New Roman" w:hint="eastAsia"/>
          <w:color w:val="000000"/>
          <w:kern w:val="0"/>
          <w:sz w:val="32"/>
          <w:szCs w:val="32"/>
        </w:rPr>
        <w:t>西安国际港务</w:t>
      </w:r>
      <w:r>
        <w:rPr>
          <w:rFonts w:ascii="Times New Roman" w:eastAsia="仿宋_GB2312" w:hAnsi="Times New Roman" w:cs="Times New Roman"/>
          <w:color w:val="000000"/>
          <w:kern w:val="0"/>
          <w:sz w:val="32"/>
          <w:szCs w:val="32"/>
        </w:rPr>
        <w:t>区。原则上一个单位申报人数累计不超过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人。</w:t>
      </w:r>
      <w:r>
        <w:rPr>
          <w:rFonts w:ascii="宋体" w:eastAsia="仿宋_GB2312" w:hAnsi="宋体" w:cs="仿宋_GB2312" w:hint="eastAsia"/>
          <w:color w:val="000000"/>
          <w:kern w:val="0"/>
          <w:sz w:val="32"/>
          <w:szCs w:val="32"/>
        </w:rPr>
        <w:t>同时避免重复支持，曾入选市级以上人才计划（项目）的人员不再列入本项目支持范围</w:t>
      </w:r>
      <w:r>
        <w:rPr>
          <w:rFonts w:ascii="宋体" w:eastAsia="仿宋_GB2312" w:hAnsi="宋体" w:cs="仿宋_GB2312" w:hint="eastAsia"/>
          <w:color w:val="000000"/>
          <w:kern w:val="0"/>
          <w:sz w:val="32"/>
          <w:szCs w:val="32"/>
        </w:rPr>
        <w:t>。</w:t>
      </w:r>
    </w:p>
    <w:p w:rsidR="00413133" w:rsidRDefault="003D4D41">
      <w:pPr>
        <w:adjustRightInd w:val="0"/>
        <w:snapToGrid w:val="0"/>
        <w:spacing w:line="572" w:lineRule="exact"/>
        <w:ind w:firstLineChars="200" w:firstLine="600"/>
        <w:rPr>
          <w:rFonts w:ascii="Times New Roman" w:eastAsia="仿宋_GB2312" w:hAnsi="Times New Roman" w:cs="Times New Roman"/>
          <w:color w:val="000000"/>
          <w:spacing w:val="-20"/>
          <w:kern w:val="0"/>
          <w:sz w:val="32"/>
          <w:szCs w:val="32"/>
          <w:highlight w:val="yellow"/>
        </w:rPr>
      </w:pPr>
      <w:r>
        <w:rPr>
          <w:rFonts w:ascii="Times New Roman" w:eastAsia="仿宋_GB2312" w:hAnsi="Times New Roman" w:cs="Times New Roman"/>
          <w:color w:val="000000"/>
          <w:spacing w:val="-10"/>
          <w:kern w:val="0"/>
          <w:sz w:val="32"/>
          <w:szCs w:val="32"/>
        </w:rPr>
        <w:t>2</w:t>
      </w:r>
      <w:r>
        <w:rPr>
          <w:rFonts w:ascii="Times New Roman" w:eastAsia="仿宋_GB2312" w:hAnsi="Times New Roman" w:cs="Times New Roman" w:hint="eastAsia"/>
          <w:color w:val="000000"/>
          <w:spacing w:val="-10"/>
          <w:kern w:val="0"/>
          <w:sz w:val="32"/>
          <w:szCs w:val="32"/>
        </w:rPr>
        <w:t>.</w:t>
      </w:r>
      <w:r>
        <w:rPr>
          <w:rFonts w:ascii="Times New Roman" w:eastAsia="仿宋_GB2312" w:hAnsi="Times New Roman" w:cs="Times New Roman"/>
          <w:color w:val="000000"/>
          <w:spacing w:val="-10"/>
          <w:kern w:val="0"/>
          <w:sz w:val="32"/>
          <w:szCs w:val="32"/>
        </w:rPr>
        <w:t>申报</w:t>
      </w:r>
      <w:r>
        <w:rPr>
          <w:rFonts w:ascii="Times New Roman" w:eastAsia="仿宋_GB2312" w:hAnsi="Times New Roman" w:cs="Times New Roman"/>
          <w:color w:val="000000"/>
          <w:spacing w:val="-10"/>
          <w:kern w:val="0"/>
          <w:sz w:val="32"/>
          <w:szCs w:val="32"/>
        </w:rPr>
        <w:t>“</w:t>
      </w:r>
      <w:r>
        <w:rPr>
          <w:rFonts w:ascii="Times New Roman" w:eastAsia="仿宋_GB2312" w:hAnsi="Times New Roman" w:cs="Times New Roman"/>
          <w:color w:val="000000"/>
          <w:spacing w:val="-10"/>
          <w:kern w:val="0"/>
          <w:sz w:val="32"/>
          <w:szCs w:val="32"/>
        </w:rPr>
        <w:t>西安英才计划</w:t>
      </w:r>
      <w:r>
        <w:rPr>
          <w:rFonts w:ascii="Times New Roman" w:eastAsia="仿宋_GB2312" w:hAnsi="Times New Roman" w:cs="Times New Roman"/>
          <w:color w:val="000000"/>
          <w:spacing w:val="-10"/>
          <w:kern w:val="0"/>
          <w:sz w:val="32"/>
          <w:szCs w:val="32"/>
        </w:rPr>
        <w:t>”</w:t>
      </w:r>
      <w:r>
        <w:rPr>
          <w:rFonts w:ascii="Times New Roman" w:eastAsia="仿宋_GB2312" w:hAnsi="Times New Roman" w:cs="Times New Roman"/>
          <w:color w:val="000000"/>
          <w:spacing w:val="-10"/>
          <w:kern w:val="0"/>
          <w:sz w:val="32"/>
          <w:szCs w:val="32"/>
        </w:rPr>
        <w:t>青年人才项目应具备以下条件：</w:t>
      </w:r>
    </w:p>
    <w:p w:rsidR="00413133" w:rsidRDefault="003D4D41">
      <w:pPr>
        <w:adjustRightInd w:val="0"/>
        <w:snapToGrid w:val="0"/>
        <w:spacing w:line="572"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）年龄一般不超过</w:t>
      </w:r>
      <w:r>
        <w:rPr>
          <w:rFonts w:ascii="Times New Roman" w:eastAsia="仿宋_GB2312" w:hAnsi="Times New Roman" w:cs="Times New Roman"/>
          <w:color w:val="000000"/>
          <w:kern w:val="0"/>
          <w:sz w:val="32"/>
          <w:szCs w:val="32"/>
        </w:rPr>
        <w:t>35</w:t>
      </w:r>
      <w:r>
        <w:rPr>
          <w:rFonts w:ascii="Times New Roman" w:eastAsia="仿宋_GB2312" w:hAnsi="Times New Roman" w:cs="Times New Roman"/>
          <w:color w:val="000000"/>
          <w:kern w:val="0"/>
          <w:sz w:val="32"/>
          <w:szCs w:val="32"/>
        </w:rPr>
        <w:t>周岁，特别优秀者可适当予以放宽。</w:t>
      </w:r>
    </w:p>
    <w:p w:rsidR="00413133" w:rsidRDefault="003D4D41">
      <w:pPr>
        <w:adjustRightInd w:val="0"/>
        <w:snapToGrid w:val="0"/>
        <w:spacing w:line="572"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）创新项目申报人一般应具有硕士及以上学历学位，</w:t>
      </w:r>
      <w:r>
        <w:rPr>
          <w:rFonts w:ascii="Times New Roman" w:eastAsia="仿宋_GB2312" w:hAnsi="Times New Roman" w:cs="Times New Roman"/>
          <w:color w:val="000000"/>
          <w:sz w:val="32"/>
          <w:szCs w:val="32"/>
        </w:rPr>
        <w:t>需</w:t>
      </w:r>
      <w:r>
        <w:rPr>
          <w:rFonts w:ascii="Times New Roman" w:eastAsia="仿宋_GB2312" w:hAnsi="Times New Roman" w:cs="Times New Roman"/>
          <w:color w:val="000000"/>
          <w:kern w:val="0"/>
          <w:sz w:val="32"/>
          <w:szCs w:val="32"/>
        </w:rPr>
        <w:t>与申报单位签订</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年以上正式劳动合同且已上岗工作，</w:t>
      </w:r>
      <w:r>
        <w:rPr>
          <w:rFonts w:ascii="Times New Roman" w:eastAsia="仿宋_GB2312" w:hAnsi="Times New Roman" w:cs="Times New Roman"/>
          <w:color w:val="000000"/>
          <w:sz w:val="32"/>
          <w:szCs w:val="32"/>
        </w:rPr>
        <w:t>并在西安国际港务区连续缴纳社保</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个月。</w:t>
      </w:r>
      <w:r>
        <w:rPr>
          <w:rFonts w:ascii="Times New Roman" w:eastAsia="仿宋_GB2312" w:hAnsi="Times New Roman" w:cs="Times New Roman"/>
          <w:color w:val="000000"/>
          <w:kern w:val="0"/>
          <w:sz w:val="32"/>
          <w:szCs w:val="32"/>
        </w:rPr>
        <w:t>申报人应在所从事行业领域崭露头角，具有较强的专业能力、创新思维和发展潜力，工作业绩突出，有一定行业影响力或社会服务能力。</w:t>
      </w:r>
    </w:p>
    <w:p w:rsidR="00413133" w:rsidRDefault="003D4D41">
      <w:pPr>
        <w:adjustRightInd w:val="0"/>
        <w:snapToGrid w:val="0"/>
        <w:spacing w:line="572"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）创</w:t>
      </w:r>
      <w:r>
        <w:rPr>
          <w:rFonts w:ascii="Times New Roman" w:eastAsia="仿宋_GB2312" w:hAnsi="Times New Roman" w:cs="Times New Roman" w:hint="eastAsia"/>
          <w:color w:val="000000"/>
          <w:kern w:val="0"/>
          <w:sz w:val="32"/>
          <w:szCs w:val="32"/>
        </w:rPr>
        <w:t>业</w:t>
      </w:r>
      <w:r>
        <w:rPr>
          <w:rFonts w:ascii="Times New Roman" w:eastAsia="仿宋_GB2312" w:hAnsi="Times New Roman" w:cs="Times New Roman"/>
          <w:color w:val="000000"/>
          <w:kern w:val="0"/>
          <w:sz w:val="32"/>
          <w:szCs w:val="32"/>
        </w:rPr>
        <w:t>项目申报人一般应具有本科及以上学历学位。</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长期扎根基层一线，从事乡村振兴相关领域工作者可放宽至大专以上学历</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所创办企业成立时间一般在</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年以上</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年以下，</w:t>
      </w:r>
      <w:r>
        <w:rPr>
          <w:rFonts w:eastAsia="仿宋_GB2312" w:hint="eastAsia"/>
          <w:color w:val="000000"/>
          <w:sz w:val="32"/>
          <w:szCs w:val="32"/>
        </w:rPr>
        <w:t>应为企业主要创办人且为最大自然人股东（不含技术入股），</w:t>
      </w:r>
      <w:r>
        <w:rPr>
          <w:rFonts w:ascii="Times New Roman" w:eastAsia="仿宋_GB2312" w:hAnsi="Times New Roman" w:cs="Times New Roman"/>
          <w:color w:val="000000"/>
          <w:kern w:val="0"/>
          <w:sz w:val="32"/>
          <w:szCs w:val="32"/>
        </w:rPr>
        <w:t>企业具有较强创新能力和成长潜力，有一定市场前景和预期经济效益</w:t>
      </w:r>
      <w:r>
        <w:rPr>
          <w:rFonts w:ascii="Times New Roman" w:eastAsia="仿宋_GB2312" w:hAnsi="Times New Roman" w:cs="Times New Roman" w:hint="eastAsia"/>
          <w:color w:val="000000"/>
          <w:kern w:val="0"/>
          <w:sz w:val="32"/>
          <w:szCs w:val="32"/>
        </w:rPr>
        <w:t>。</w:t>
      </w:r>
    </w:p>
    <w:p w:rsidR="00413133" w:rsidRDefault="003D4D41">
      <w:pPr>
        <w:pStyle w:val="3"/>
        <w:spacing w:line="572" w:lineRule="exact"/>
        <w:ind w:left="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四、申报材料：</w:t>
      </w:r>
    </w:p>
    <w:p w:rsidR="00413133" w:rsidRDefault="003D4D41">
      <w:pPr>
        <w:adjustRightInd w:val="0"/>
        <w:snapToGrid w:val="0"/>
        <w:spacing w:line="572" w:lineRule="exact"/>
        <w:ind w:firstLineChars="200" w:firstLine="640"/>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（一）创新项目</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Times New Roman" w:cs="Times New Roman" w:hint="eastAsia"/>
          <w:color w:val="000000"/>
          <w:kern w:val="0"/>
          <w:sz w:val="32"/>
          <w:szCs w:val="32"/>
        </w:rPr>
        <w:t>“西安英才计划”青年人才项目申报书；</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2.</w:t>
      </w:r>
      <w:r>
        <w:rPr>
          <w:rFonts w:ascii="仿宋_GB2312" w:eastAsia="仿宋_GB2312" w:hAnsi="Times New Roman" w:cs="Times New Roman" w:hint="eastAsia"/>
          <w:color w:val="000000"/>
          <w:kern w:val="0"/>
          <w:sz w:val="32"/>
          <w:szCs w:val="32"/>
        </w:rPr>
        <w:t>企业营业执照；</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Times New Roman" w:cs="Times New Roman" w:hint="eastAsia"/>
          <w:color w:val="000000"/>
          <w:kern w:val="0"/>
          <w:sz w:val="32"/>
          <w:szCs w:val="32"/>
        </w:rPr>
        <w:t>与用人单位签订的正式劳动合同；</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4.</w:t>
      </w:r>
      <w:r>
        <w:rPr>
          <w:rFonts w:ascii="仿宋_GB2312" w:eastAsia="仿宋_GB2312" w:hAnsi="Times New Roman" w:cs="Times New Roman" w:hint="eastAsia"/>
          <w:color w:val="000000"/>
          <w:kern w:val="0"/>
          <w:sz w:val="32"/>
          <w:szCs w:val="32"/>
        </w:rPr>
        <w:t>身份证件；</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5.</w:t>
      </w:r>
      <w:r>
        <w:rPr>
          <w:rFonts w:ascii="仿宋_GB2312" w:eastAsia="仿宋_GB2312" w:hAnsi="Times New Roman" w:cs="Times New Roman" w:hint="eastAsia"/>
          <w:color w:val="000000"/>
          <w:kern w:val="0"/>
          <w:sz w:val="32"/>
          <w:szCs w:val="32"/>
        </w:rPr>
        <w:t>最高学历证书及学位证书；</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6.</w:t>
      </w:r>
      <w:r>
        <w:rPr>
          <w:rFonts w:ascii="仿宋_GB2312" w:eastAsia="仿宋_GB2312" w:hAnsi="Times New Roman" w:cs="Times New Roman" w:hint="eastAsia"/>
          <w:color w:val="000000"/>
          <w:kern w:val="0"/>
          <w:sz w:val="32"/>
          <w:szCs w:val="32"/>
        </w:rPr>
        <w:t>近</w:t>
      </w:r>
      <w:r>
        <w:rPr>
          <w:rFonts w:ascii="仿宋_GB2312" w:eastAsia="仿宋_GB2312" w:hAnsi="Times New Roman" w:cs="Times New Roman" w:hint="eastAsia"/>
          <w:color w:val="000000"/>
          <w:kern w:val="0"/>
          <w:sz w:val="32"/>
          <w:szCs w:val="32"/>
        </w:rPr>
        <w:t>6</w:t>
      </w:r>
      <w:r>
        <w:rPr>
          <w:rFonts w:ascii="仿宋_GB2312" w:eastAsia="仿宋_GB2312" w:hAnsi="Times New Roman" w:cs="Times New Roman" w:hint="eastAsia"/>
          <w:color w:val="000000"/>
          <w:kern w:val="0"/>
          <w:sz w:val="32"/>
          <w:szCs w:val="32"/>
        </w:rPr>
        <w:t>个月缴纳社保证明；</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有代表性的成果、论著、专利、奖励、荣誉称号等复印件，</w:t>
      </w:r>
      <w:r>
        <w:rPr>
          <w:rFonts w:ascii="仿宋_GB2312" w:eastAsia="仿宋_GB2312" w:hAnsi="Times New Roman" w:cs="Times New Roman" w:hint="eastAsia"/>
          <w:color w:val="000000"/>
          <w:kern w:val="0"/>
          <w:sz w:val="32"/>
          <w:szCs w:val="32"/>
        </w:rPr>
        <w:t>具有职业资格证书的人员还可提供职业资格等级证书；</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8.</w:t>
      </w:r>
      <w:r>
        <w:rPr>
          <w:rFonts w:ascii="仿宋_GB2312" w:eastAsia="仿宋_GB2312" w:hAnsi="Times New Roman" w:cs="Times New Roman" w:hint="eastAsia"/>
          <w:color w:val="000000"/>
          <w:kern w:val="0"/>
          <w:sz w:val="32"/>
          <w:szCs w:val="32"/>
        </w:rPr>
        <w:t>从事于西安国际港务区重点产业体系的相关证明材料；</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9.</w:t>
      </w:r>
      <w:r>
        <w:rPr>
          <w:rFonts w:ascii="仿宋_GB2312" w:eastAsia="仿宋_GB2312" w:hint="eastAsia"/>
          <w:sz w:val="32"/>
          <w:szCs w:val="32"/>
          <w:lang/>
        </w:rPr>
        <w:t>需通过“信用中国（</w:t>
      </w:r>
      <w:r>
        <w:rPr>
          <w:rFonts w:ascii="仿宋_GB2312" w:eastAsia="仿宋_GB2312" w:hint="eastAsia"/>
          <w:sz w:val="32"/>
          <w:szCs w:val="32"/>
          <w:lang/>
        </w:rPr>
        <w:t>https://www.creditchina.gov.cn</w:t>
      </w:r>
      <w:r>
        <w:rPr>
          <w:rFonts w:ascii="仿宋_GB2312" w:eastAsia="仿宋_GB2312" w:hint="eastAsia"/>
          <w:sz w:val="32"/>
          <w:szCs w:val="32"/>
          <w:lang/>
        </w:rPr>
        <w:t>）”官网下载申报日前三天的企业信用报告</w:t>
      </w:r>
      <w:r>
        <w:rPr>
          <w:rFonts w:ascii="仿宋_GB2312" w:eastAsia="仿宋_GB2312" w:hAnsi="Times New Roman" w:cs="Times New Roman" w:hint="eastAsia"/>
          <w:color w:val="000000"/>
          <w:kern w:val="0"/>
          <w:sz w:val="32"/>
          <w:szCs w:val="32"/>
        </w:rPr>
        <w:t>。</w:t>
      </w:r>
    </w:p>
    <w:p w:rsidR="00413133" w:rsidRDefault="003D4D41">
      <w:pPr>
        <w:pStyle w:val="3"/>
        <w:spacing w:line="572" w:lineRule="exact"/>
        <w:ind w:left="0" w:firstLine="640"/>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（二）创业项目</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Times New Roman" w:cs="Times New Roman" w:hint="eastAsia"/>
          <w:color w:val="000000"/>
          <w:kern w:val="0"/>
          <w:sz w:val="32"/>
          <w:szCs w:val="32"/>
        </w:rPr>
        <w:t>“西安英才计划”青年人才项目申报书；</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2.</w:t>
      </w:r>
      <w:r>
        <w:rPr>
          <w:rFonts w:ascii="仿宋_GB2312" w:eastAsia="仿宋_GB2312" w:hAnsi="Times New Roman" w:cs="Times New Roman" w:hint="eastAsia"/>
          <w:color w:val="000000"/>
          <w:kern w:val="0"/>
          <w:sz w:val="32"/>
          <w:szCs w:val="32"/>
        </w:rPr>
        <w:t>企业营业执照；</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FF0000"/>
          <w:kern w:val="0"/>
          <w:sz w:val="32"/>
          <w:szCs w:val="32"/>
        </w:rPr>
      </w:pPr>
      <w:r>
        <w:rPr>
          <w:rFonts w:ascii="仿宋_GB2312" w:eastAsia="仿宋_GB2312" w:hAnsi="Times New Roman" w:cs="Times New Roman" w:hint="eastAsia"/>
          <w:kern w:val="0"/>
          <w:sz w:val="32"/>
          <w:szCs w:val="32"/>
        </w:rPr>
        <w:t>3.</w:t>
      </w:r>
      <w:r>
        <w:rPr>
          <w:rFonts w:ascii="仿宋_GB2312" w:eastAsia="仿宋_GB2312" w:hAnsi="Times New Roman" w:cs="Times New Roman" w:hint="eastAsia"/>
          <w:color w:val="000000"/>
          <w:kern w:val="0"/>
          <w:sz w:val="32"/>
          <w:szCs w:val="32"/>
        </w:rPr>
        <w:t>2020</w:t>
      </w:r>
      <w:r>
        <w:rPr>
          <w:rFonts w:ascii="仿宋_GB2312" w:eastAsia="仿宋_GB2312" w:hAnsi="Times New Roman" w:cs="Times New Roman" w:hint="eastAsia"/>
          <w:color w:val="000000"/>
          <w:kern w:val="0"/>
          <w:sz w:val="32"/>
          <w:szCs w:val="32"/>
        </w:rPr>
        <w:t>年财务审计报告（盖有会计师事务所公章的公司验资报告或审计报告）；</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4.</w:t>
      </w:r>
      <w:r>
        <w:rPr>
          <w:rFonts w:ascii="仿宋_GB2312" w:eastAsia="仿宋_GB2312" w:hAnsi="Times New Roman" w:cs="Times New Roman" w:hint="eastAsia"/>
          <w:color w:val="000000"/>
          <w:kern w:val="0"/>
          <w:sz w:val="32"/>
          <w:szCs w:val="32"/>
        </w:rPr>
        <w:t>身份证件；</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5.</w:t>
      </w:r>
      <w:r>
        <w:rPr>
          <w:rFonts w:ascii="仿宋_GB2312" w:eastAsia="仿宋_GB2312" w:hAnsi="Times New Roman" w:cs="Times New Roman" w:hint="eastAsia"/>
          <w:color w:val="000000"/>
          <w:kern w:val="0"/>
          <w:sz w:val="32"/>
          <w:szCs w:val="32"/>
        </w:rPr>
        <w:t>最高学历证书及学位证书；</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6.</w:t>
      </w:r>
      <w:r>
        <w:rPr>
          <w:rFonts w:ascii="仿宋_GB2312" w:eastAsia="仿宋_GB2312" w:hint="eastAsia"/>
          <w:sz w:val="32"/>
          <w:szCs w:val="32"/>
        </w:rPr>
        <w:t>有代表性的成果、论著、专利、奖励、荣誉称号等复印件，</w:t>
      </w:r>
      <w:r>
        <w:rPr>
          <w:rFonts w:ascii="仿宋_GB2312" w:eastAsia="仿宋_GB2312" w:hAnsi="Times New Roman" w:cs="Times New Roman" w:hint="eastAsia"/>
          <w:color w:val="000000"/>
          <w:kern w:val="0"/>
          <w:sz w:val="32"/>
          <w:szCs w:val="32"/>
        </w:rPr>
        <w:t>具有职业资格证书的人员还可提供职业资格等级证书；</w:t>
      </w:r>
    </w:p>
    <w:p w:rsidR="00413133" w:rsidRDefault="003D4D41">
      <w:pPr>
        <w:adjustRightInd w:val="0"/>
        <w:snapToGrid w:val="0"/>
        <w:spacing w:line="572"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7.</w:t>
      </w:r>
      <w:r>
        <w:rPr>
          <w:rFonts w:ascii="仿宋_GB2312" w:eastAsia="仿宋_GB2312" w:hAnsi="Times New Roman" w:cs="Times New Roman" w:hint="eastAsia"/>
          <w:color w:val="000000"/>
          <w:kern w:val="0"/>
          <w:sz w:val="32"/>
          <w:szCs w:val="32"/>
        </w:rPr>
        <w:t>证明股权关系的相关证明材料；</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宋体" w:cs="宋体" w:hint="eastAsia"/>
          <w:color w:val="000000"/>
          <w:kern w:val="0"/>
          <w:sz w:val="32"/>
          <w:szCs w:val="32"/>
        </w:rPr>
        <w:t>8.</w:t>
      </w:r>
      <w:r>
        <w:rPr>
          <w:rFonts w:ascii="仿宋_GB2312" w:eastAsia="仿宋_GB2312" w:hAnsi="Times New Roman" w:cs="Times New Roman" w:hint="eastAsia"/>
          <w:color w:val="000000"/>
          <w:kern w:val="0"/>
          <w:sz w:val="32"/>
          <w:szCs w:val="32"/>
        </w:rPr>
        <w:t>从事于西安国际港务区重点产业体系的相关证明材料；</w:t>
      </w:r>
    </w:p>
    <w:p w:rsidR="00413133" w:rsidRDefault="003D4D41">
      <w:pPr>
        <w:adjustRightInd w:val="0"/>
        <w:snapToGrid w:val="0"/>
        <w:spacing w:line="572" w:lineRule="exact"/>
        <w:ind w:firstLineChars="200" w:firstLine="640"/>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9.</w:t>
      </w:r>
      <w:r>
        <w:rPr>
          <w:rFonts w:ascii="仿宋_GB2312" w:eastAsia="仿宋_GB2312" w:hint="eastAsia"/>
          <w:sz w:val="32"/>
          <w:szCs w:val="32"/>
          <w:lang/>
        </w:rPr>
        <w:t>需通过“信用中国（</w:t>
      </w:r>
      <w:r>
        <w:rPr>
          <w:rFonts w:ascii="仿宋_GB2312" w:eastAsia="仿宋_GB2312" w:hint="eastAsia"/>
          <w:sz w:val="32"/>
          <w:szCs w:val="32"/>
          <w:lang/>
        </w:rPr>
        <w:t>https://www.creditchina.gov.cn</w:t>
      </w:r>
      <w:r>
        <w:rPr>
          <w:rFonts w:ascii="仿宋_GB2312" w:eastAsia="仿宋_GB2312" w:hint="eastAsia"/>
          <w:sz w:val="32"/>
          <w:szCs w:val="32"/>
          <w:lang/>
        </w:rPr>
        <w:t>）”官网下载申报日前三天的企业信用报告</w:t>
      </w:r>
      <w:r>
        <w:rPr>
          <w:rFonts w:ascii="仿宋_GB2312" w:eastAsia="仿宋_GB2312" w:hAnsi="Times New Roman" w:cs="Times New Roman" w:hint="eastAsia"/>
          <w:color w:val="000000"/>
          <w:kern w:val="0"/>
          <w:sz w:val="32"/>
          <w:szCs w:val="32"/>
        </w:rPr>
        <w:t>。</w:t>
      </w:r>
    </w:p>
    <w:p w:rsidR="00413133" w:rsidRDefault="003D4D41">
      <w:pPr>
        <w:adjustRightInd w:val="0"/>
        <w:snapToGrid w:val="0"/>
        <w:spacing w:line="572" w:lineRule="exact"/>
        <w:ind w:firstLineChars="200" w:firstLine="640"/>
        <w:rPr>
          <w:rFonts w:ascii="Times New Roman" w:eastAsia="黑体" w:hAnsi="Times New Roman" w:cs="Times New Roman"/>
          <w:sz w:val="32"/>
          <w:szCs w:val="32"/>
        </w:rPr>
      </w:pPr>
      <w:r>
        <w:rPr>
          <w:rFonts w:ascii="黑体" w:eastAsia="黑体" w:hAnsi="黑体" w:cs="Times New Roman" w:hint="eastAsia"/>
          <w:color w:val="000000"/>
          <w:kern w:val="0"/>
          <w:sz w:val="32"/>
          <w:szCs w:val="32"/>
        </w:rPr>
        <w:t>五、</w:t>
      </w:r>
      <w:r>
        <w:rPr>
          <w:rFonts w:ascii="Times New Roman" w:eastAsia="黑体" w:hAnsi="Times New Roman" w:cs="Times New Roman" w:hint="eastAsia"/>
          <w:sz w:val="32"/>
          <w:szCs w:val="32"/>
        </w:rPr>
        <w:t>服务管理及待遇落实</w:t>
      </w:r>
    </w:p>
    <w:p w:rsidR="00413133" w:rsidRDefault="003D4D41">
      <w:pPr>
        <w:widowControl/>
        <w:adjustRightInd w:val="0"/>
        <w:spacing w:line="572" w:lineRule="exact"/>
        <w:ind w:firstLineChars="200" w:firstLine="640"/>
        <w:rPr>
          <w:rFonts w:ascii="宋体" w:eastAsia="仿宋_GB2312" w:hAnsi="宋体"/>
          <w:color w:val="000000"/>
          <w:kern w:val="0"/>
          <w:sz w:val="32"/>
          <w:szCs w:val="32"/>
        </w:rPr>
      </w:pPr>
      <w:r>
        <w:rPr>
          <w:rFonts w:ascii="宋体" w:eastAsia="仿宋_GB2312" w:hAnsi="宋体" w:cs="仿宋_GB2312" w:hint="eastAsia"/>
          <w:color w:val="000000"/>
          <w:kern w:val="0"/>
          <w:sz w:val="32"/>
          <w:szCs w:val="32"/>
        </w:rPr>
        <w:lastRenderedPageBreak/>
        <w:t>（一）青年人才创新项目给予</w:t>
      </w:r>
      <w:r>
        <w:rPr>
          <w:rFonts w:ascii="宋体" w:eastAsia="仿宋_GB2312" w:hAnsi="宋体" w:cs="仿宋_GB2312" w:hint="eastAsia"/>
          <w:color w:val="000000"/>
          <w:kern w:val="0"/>
          <w:sz w:val="32"/>
          <w:szCs w:val="32"/>
        </w:rPr>
        <w:t>5</w:t>
      </w:r>
      <w:r>
        <w:rPr>
          <w:rFonts w:ascii="宋体" w:eastAsia="仿宋_GB2312" w:hAnsi="宋体" w:cs="仿宋_GB2312" w:hint="eastAsia"/>
          <w:color w:val="000000"/>
          <w:kern w:val="0"/>
          <w:sz w:val="32"/>
          <w:szCs w:val="32"/>
        </w:rPr>
        <w:t>万元资助，青年人才创业项目给予</w:t>
      </w:r>
      <w:r>
        <w:rPr>
          <w:rFonts w:ascii="宋体" w:eastAsia="仿宋_GB2312" w:hAnsi="宋体" w:cs="仿宋_GB2312" w:hint="eastAsia"/>
          <w:color w:val="000000"/>
          <w:kern w:val="0"/>
          <w:sz w:val="32"/>
          <w:szCs w:val="32"/>
        </w:rPr>
        <w:t>10</w:t>
      </w:r>
      <w:r>
        <w:rPr>
          <w:rFonts w:ascii="宋体" w:eastAsia="仿宋_GB2312" w:hAnsi="宋体" w:cs="仿宋_GB2312" w:hint="eastAsia"/>
          <w:color w:val="000000"/>
          <w:kern w:val="0"/>
          <w:sz w:val="32"/>
          <w:szCs w:val="32"/>
        </w:rPr>
        <w:t>万元资助，支持入选人才开展技术研</w:t>
      </w:r>
      <w:r>
        <w:rPr>
          <w:rFonts w:ascii="宋体" w:eastAsia="仿宋_GB2312" w:hAnsi="宋体" w:hint="eastAsia"/>
          <w:color w:val="000000"/>
          <w:kern w:val="0"/>
          <w:sz w:val="32"/>
          <w:szCs w:val="32"/>
        </w:rPr>
        <w:t>发、课题研究、成果转化、人才培养和团队建设等。</w:t>
      </w:r>
    </w:p>
    <w:p w:rsidR="00413133" w:rsidRDefault="003D4D41">
      <w:pPr>
        <w:widowControl/>
        <w:adjustRightInd w:val="0"/>
        <w:spacing w:line="572" w:lineRule="exact"/>
        <w:ind w:firstLineChars="200" w:firstLine="640"/>
        <w:rPr>
          <w:rFonts w:ascii="宋体" w:eastAsia="仿宋_GB2312" w:hAnsi="宋体"/>
          <w:color w:val="000000"/>
          <w:kern w:val="0"/>
          <w:sz w:val="32"/>
          <w:szCs w:val="32"/>
        </w:rPr>
      </w:pPr>
      <w:r>
        <w:rPr>
          <w:rFonts w:ascii="宋体" w:eastAsia="仿宋_GB2312" w:hAnsi="宋体" w:hint="eastAsia"/>
          <w:color w:val="000000"/>
          <w:kern w:val="0"/>
          <w:sz w:val="32"/>
          <w:szCs w:val="32"/>
        </w:rPr>
        <w:t>（二）加大入选人才跟踪培养力度，</w:t>
      </w:r>
      <w:r>
        <w:rPr>
          <w:rFonts w:ascii="宋体" w:eastAsia="仿宋_GB2312" w:hAnsi="宋体" w:cs="仿宋_GB2312" w:hint="eastAsia"/>
          <w:color w:val="000000"/>
          <w:kern w:val="0"/>
          <w:sz w:val="32"/>
          <w:szCs w:val="32"/>
        </w:rPr>
        <w:t>在支持引育人才、提供创业场所、完善生活服务等方面为入选人才提供重点支持。同时</w:t>
      </w:r>
      <w:r>
        <w:rPr>
          <w:rFonts w:ascii="Times New Roman" w:eastAsia="仿宋_GB2312" w:hAnsi="Times New Roman"/>
          <w:color w:val="000000"/>
          <w:kern w:val="0"/>
          <w:sz w:val="32"/>
          <w:szCs w:val="32"/>
        </w:rPr>
        <w:t>依托</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中欧班列（西安）集结中心</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建设，持续提升营商环境、住房安居、子女教育、医疗健康等服务质量。</w:t>
      </w:r>
      <w:r>
        <w:rPr>
          <w:rFonts w:ascii="宋体" w:eastAsia="仿宋_GB2312" w:hAnsi="宋体" w:hint="eastAsia"/>
          <w:color w:val="000000"/>
          <w:kern w:val="0"/>
          <w:sz w:val="32"/>
          <w:szCs w:val="32"/>
        </w:rPr>
        <w:t>支持青年人才项目入选人才优先升级申报“西安英才计划”领军及菁英人才项目。</w:t>
      </w:r>
    </w:p>
    <w:p w:rsidR="00413133" w:rsidRDefault="003D4D41">
      <w:pPr>
        <w:adjustRightInd w:val="0"/>
        <w:spacing w:line="572" w:lineRule="exact"/>
        <w:ind w:firstLineChars="200" w:firstLine="640"/>
        <w:jc w:val="left"/>
        <w:rPr>
          <w:rFonts w:ascii="宋体" w:eastAsia="仿宋_GB2312" w:hAnsi="宋体"/>
          <w:color w:val="000000"/>
          <w:kern w:val="0"/>
          <w:sz w:val="32"/>
          <w:szCs w:val="32"/>
        </w:rPr>
      </w:pPr>
      <w:r>
        <w:rPr>
          <w:rFonts w:ascii="宋体" w:eastAsia="仿宋_GB2312" w:hAnsi="宋体" w:hint="eastAsia"/>
          <w:color w:val="000000"/>
          <w:kern w:val="0"/>
          <w:sz w:val="32"/>
          <w:szCs w:val="32"/>
        </w:rPr>
        <w:t>（三）用人单位应做好入选人才服务和管理工作，及时与入选人才签订工作任务书，明确目标任务、实施进度、绩效考评指标以及单位支持措施等。工作任务书应报市委人才办和西安国际港务区组织人事部门备案。</w:t>
      </w:r>
    </w:p>
    <w:p w:rsidR="00413133" w:rsidRDefault="003D4D41">
      <w:pPr>
        <w:adjustRightInd w:val="0"/>
        <w:snapToGrid w:val="0"/>
        <w:spacing w:line="572" w:lineRule="exact"/>
        <w:ind w:firstLineChars="200" w:firstLine="640"/>
        <w:rPr>
          <w:rFonts w:ascii="Times New Roman" w:eastAsia="仿宋_GB2312" w:hAnsi="Times New Roman" w:cs="Times New Roman"/>
          <w:color w:val="000000"/>
          <w:kern w:val="0"/>
          <w:sz w:val="32"/>
          <w:szCs w:val="32"/>
        </w:rPr>
      </w:pPr>
      <w:r>
        <w:rPr>
          <w:rFonts w:ascii="宋体" w:eastAsia="仿宋_GB2312" w:hAnsi="宋体" w:hint="eastAsia"/>
          <w:color w:val="000000"/>
          <w:kern w:val="0"/>
          <w:sz w:val="32"/>
          <w:szCs w:val="32"/>
        </w:rPr>
        <w:t>（四）加强入选人才联系服务，西安国际港务区将入选人才纳入本级党委联系服务范围，及时掌握入选人才重要工作动态，定期组织研修考察、咨询服务等活动，引导人才弘扬爱国奋斗精神，立足岗位建功立</w:t>
      </w:r>
      <w:r>
        <w:rPr>
          <w:rFonts w:ascii="宋体" w:eastAsia="仿宋_GB2312" w:hAnsi="宋体" w:hint="eastAsia"/>
          <w:color w:val="000000"/>
          <w:kern w:val="0"/>
          <w:sz w:val="32"/>
          <w:szCs w:val="32"/>
        </w:rPr>
        <w:t>业。</w:t>
      </w:r>
    </w:p>
    <w:p w:rsidR="00413133" w:rsidRDefault="003D4D41">
      <w:pPr>
        <w:adjustRightInd w:val="0"/>
        <w:snapToGrid w:val="0"/>
        <w:spacing w:line="572"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、解释说明</w:t>
      </w:r>
    </w:p>
    <w:p w:rsidR="00413133" w:rsidRDefault="003D4D41">
      <w:pPr>
        <w:adjustRightInd w:val="0"/>
        <w:snapToGrid w:val="0"/>
        <w:spacing w:line="57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申报单位及人才应自觉遵守财经纪律，对于弄虚作假骗取、套取支持的，将予以通报并纳入信用黑名单。对于给国家、单位、个人造成损失的，按照法律</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规定予以追究。</w:t>
      </w:r>
    </w:p>
    <w:p w:rsidR="00413133" w:rsidRDefault="003D4D41">
      <w:pPr>
        <w:adjustRightInd w:val="0"/>
        <w:snapToGrid w:val="0"/>
        <w:spacing w:line="572"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Pr>
          <w:rFonts w:ascii="Times New Roman" w:eastAsia="黑体" w:hAnsi="Times New Roman" w:cs="Times New Roman"/>
          <w:sz w:val="32"/>
          <w:szCs w:val="32"/>
        </w:rPr>
        <w:t>、附则</w:t>
      </w:r>
    </w:p>
    <w:p w:rsidR="00413133" w:rsidRDefault="003D4D41">
      <w:pPr>
        <w:adjustRightInd w:val="0"/>
        <w:snapToGrid w:val="0"/>
        <w:spacing w:line="572"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本细则由西安</w:t>
      </w:r>
      <w:r>
        <w:rPr>
          <w:rFonts w:ascii="Times New Roman" w:eastAsia="仿宋_GB2312" w:hAnsi="Times New Roman" w:cs="Times New Roman" w:hint="eastAsia"/>
          <w:sz w:val="32"/>
          <w:szCs w:val="32"/>
        </w:rPr>
        <w:t>国际港务区管理委员会组织人事局</w:t>
      </w:r>
      <w:r>
        <w:rPr>
          <w:rFonts w:ascii="Times New Roman" w:eastAsia="仿宋_GB2312" w:hAnsi="Times New Roman" w:cs="Times New Roman"/>
          <w:sz w:val="32"/>
          <w:szCs w:val="32"/>
        </w:rPr>
        <w:t>负责解释，</w:t>
      </w:r>
      <w:r>
        <w:rPr>
          <w:rFonts w:ascii="Times New Roman" w:eastAsia="仿宋_GB2312" w:hAnsi="Times New Roman" w:cs="Times New Roman"/>
          <w:sz w:val="32"/>
          <w:szCs w:val="32"/>
        </w:rPr>
        <w:lastRenderedPageBreak/>
        <w:t>自公布之日起实施。</w:t>
      </w:r>
    </w:p>
    <w:p w:rsidR="00413133" w:rsidRDefault="00413133">
      <w:pPr>
        <w:adjustRightInd w:val="0"/>
        <w:snapToGrid w:val="0"/>
        <w:spacing w:line="572" w:lineRule="exact"/>
        <w:ind w:firstLineChars="200" w:firstLine="640"/>
        <w:rPr>
          <w:rFonts w:ascii="Times New Roman" w:eastAsia="仿宋_GB2312" w:hAnsi="Times New Roman" w:cs="Times New Roman"/>
          <w:sz w:val="32"/>
          <w:szCs w:val="32"/>
        </w:rPr>
      </w:pPr>
    </w:p>
    <w:p w:rsidR="00413133" w:rsidRDefault="00413133">
      <w:pPr>
        <w:tabs>
          <w:tab w:val="left" w:pos="6310"/>
          <w:tab w:val="left" w:pos="9100"/>
        </w:tabs>
        <w:spacing w:before="64"/>
        <w:jc w:val="left"/>
        <w:rPr>
          <w:rFonts w:ascii="Times New Roman" w:eastAsia="仿宋_GB2312" w:hAnsi="Times New Roman" w:cs="Times New Roman"/>
          <w:sz w:val="32"/>
          <w:szCs w:val="32"/>
        </w:rPr>
      </w:pPr>
    </w:p>
    <w:p w:rsidR="00413133" w:rsidRDefault="00413133">
      <w:pPr>
        <w:pStyle w:val="3"/>
        <w:rPr>
          <w:lang w:val="en-US" w:bidi="ar-SA"/>
        </w:rPr>
      </w:pPr>
    </w:p>
    <w:p w:rsidR="00413133" w:rsidRDefault="00413133"/>
    <w:p w:rsidR="00413133" w:rsidRDefault="00413133">
      <w:pPr>
        <w:tabs>
          <w:tab w:val="left" w:pos="6310"/>
          <w:tab w:val="left" w:pos="9100"/>
        </w:tabs>
        <w:spacing w:before="64"/>
        <w:jc w:val="left"/>
        <w:rPr>
          <w:rFonts w:ascii="黑体" w:eastAsia="黑体"/>
          <w:sz w:val="34"/>
        </w:rPr>
      </w:pPr>
    </w:p>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413133">
      <w:pPr>
        <w:pStyle w:val="3"/>
        <w:rPr>
          <w:lang w:val="en-US" w:bidi="ar-SA"/>
        </w:rPr>
      </w:pPr>
    </w:p>
    <w:p w:rsidR="00413133" w:rsidRDefault="00413133"/>
    <w:p w:rsidR="00413133" w:rsidRDefault="003D4D41">
      <w:pPr>
        <w:tabs>
          <w:tab w:val="left" w:pos="6310"/>
          <w:tab w:val="left" w:pos="9100"/>
        </w:tabs>
        <w:spacing w:before="64"/>
        <w:jc w:val="left"/>
        <w:rPr>
          <w:rFonts w:ascii="Times New Roman" w:eastAsia="Times New Roman"/>
          <w:sz w:val="34"/>
        </w:rPr>
      </w:pPr>
      <w:r>
        <w:rPr>
          <w:rFonts w:ascii="黑体" w:eastAsia="黑体" w:hint="eastAsia"/>
          <w:sz w:val="34"/>
        </w:rPr>
        <w:lastRenderedPageBreak/>
        <w:tab/>
      </w:r>
      <w:r>
        <w:rPr>
          <w:rFonts w:ascii="黑体" w:eastAsia="黑体" w:hint="eastAsia"/>
          <w:sz w:val="34"/>
        </w:rPr>
        <w:t>编</w:t>
      </w:r>
      <w:r>
        <w:rPr>
          <w:rFonts w:ascii="黑体" w:eastAsia="黑体" w:hint="eastAsia"/>
          <w:spacing w:val="-4"/>
          <w:sz w:val="34"/>
        </w:rPr>
        <w:t>号</w:t>
      </w:r>
      <w:r>
        <w:rPr>
          <w:rFonts w:ascii="Times New Roman" w:eastAsia="Times New Roman"/>
          <w:sz w:val="34"/>
          <w:u w:val="single"/>
        </w:rPr>
        <w:tab/>
      </w: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spacing w:before="2"/>
        <w:rPr>
          <w:rFonts w:ascii="Times New Roman"/>
          <w:sz w:val="22"/>
        </w:rPr>
      </w:pPr>
    </w:p>
    <w:p w:rsidR="00413133" w:rsidRDefault="003D4D41">
      <w:pPr>
        <w:spacing w:before="56"/>
        <w:ind w:left="128" w:right="377"/>
        <w:jc w:val="center"/>
        <w:rPr>
          <w:rFonts w:ascii="方正小标宋简体" w:eastAsia="方正小标宋简体"/>
          <w:sz w:val="44"/>
        </w:rPr>
      </w:pPr>
      <w:r>
        <w:rPr>
          <w:rFonts w:ascii="方正小标宋简体" w:eastAsia="方正小标宋简体" w:hint="eastAsia"/>
          <w:sz w:val="44"/>
        </w:rPr>
        <w:t>西安英才计划</w:t>
      </w:r>
    </w:p>
    <w:p w:rsidR="00413133" w:rsidRDefault="003D4D41">
      <w:pPr>
        <w:spacing w:before="135"/>
        <w:ind w:left="132" w:right="377"/>
        <w:jc w:val="center"/>
        <w:rPr>
          <w:rFonts w:ascii="方正小标宋简体" w:eastAsia="方正小标宋简体"/>
          <w:sz w:val="44"/>
        </w:rPr>
      </w:pPr>
      <w:r>
        <w:rPr>
          <w:rFonts w:ascii="方正小标宋简体" w:eastAsia="方正小标宋简体" w:hint="eastAsia"/>
          <w:sz w:val="44"/>
        </w:rPr>
        <w:t>青年（创新人才）项目申报书</w:t>
      </w:r>
    </w:p>
    <w:p w:rsidR="00413133" w:rsidRDefault="00413133">
      <w:pPr>
        <w:pStyle w:val="a3"/>
        <w:rPr>
          <w:sz w:val="52"/>
        </w:rPr>
      </w:pPr>
    </w:p>
    <w:p w:rsidR="00413133" w:rsidRDefault="00413133">
      <w:pPr>
        <w:pStyle w:val="a3"/>
        <w:rPr>
          <w:sz w:val="52"/>
        </w:rPr>
      </w:pPr>
    </w:p>
    <w:p w:rsidR="00413133" w:rsidRDefault="00413133">
      <w:pPr>
        <w:pStyle w:val="a3"/>
        <w:rPr>
          <w:sz w:val="52"/>
        </w:rPr>
      </w:pPr>
    </w:p>
    <w:p w:rsidR="00413133" w:rsidRDefault="00413133">
      <w:pPr>
        <w:pStyle w:val="a3"/>
        <w:rPr>
          <w:sz w:val="52"/>
        </w:rPr>
      </w:pPr>
    </w:p>
    <w:p w:rsidR="00413133" w:rsidRDefault="003D4D41">
      <w:pPr>
        <w:tabs>
          <w:tab w:val="left" w:pos="7261"/>
        </w:tabs>
        <w:spacing w:line="334" w:lineRule="auto"/>
        <w:ind w:left="2081" w:right="2211"/>
        <w:rPr>
          <w:w w:val="95"/>
          <w:sz w:val="33"/>
          <w:u w:val="single"/>
        </w:rPr>
      </w:pPr>
      <w:r>
        <w:rPr>
          <w:w w:val="95"/>
          <w:sz w:val="33"/>
        </w:rPr>
        <w:t>项目名称</w:t>
      </w:r>
      <w:r>
        <w:rPr>
          <w:w w:val="95"/>
          <w:sz w:val="33"/>
          <w:u w:val="single"/>
        </w:rPr>
        <w:tab/>
      </w:r>
    </w:p>
    <w:p w:rsidR="00413133" w:rsidRDefault="003D4D41">
      <w:pPr>
        <w:tabs>
          <w:tab w:val="left" w:pos="7261"/>
        </w:tabs>
        <w:spacing w:line="334" w:lineRule="auto"/>
        <w:ind w:left="2081" w:right="2211"/>
        <w:rPr>
          <w:rFonts w:ascii="Times New Roman" w:eastAsia="Times New Roman"/>
          <w:sz w:val="33"/>
          <w:u w:val="single"/>
        </w:rPr>
      </w:pPr>
      <w:r>
        <w:rPr>
          <w:sz w:val="33"/>
        </w:rPr>
        <w:t>申报人</w:t>
      </w:r>
      <w:r>
        <w:rPr>
          <w:rFonts w:ascii="Times New Roman" w:eastAsia="Times New Roman"/>
          <w:sz w:val="33"/>
          <w:u w:val="single"/>
        </w:rPr>
        <w:tab/>
      </w:r>
    </w:p>
    <w:p w:rsidR="00413133" w:rsidRDefault="003D4D41">
      <w:pPr>
        <w:tabs>
          <w:tab w:val="left" w:pos="7261"/>
        </w:tabs>
        <w:spacing w:line="334" w:lineRule="auto"/>
        <w:ind w:left="2081" w:right="2211"/>
        <w:rPr>
          <w:w w:val="95"/>
          <w:sz w:val="33"/>
          <w:u w:val="single"/>
        </w:rPr>
      </w:pPr>
      <w:r>
        <w:rPr>
          <w:w w:val="95"/>
          <w:sz w:val="33"/>
        </w:rPr>
        <w:t>申报单位</w:t>
      </w:r>
      <w:r>
        <w:rPr>
          <w:w w:val="95"/>
          <w:sz w:val="33"/>
          <w:u w:val="single"/>
        </w:rPr>
        <w:tab/>
      </w:r>
    </w:p>
    <w:p w:rsidR="00413133" w:rsidRDefault="003D4D41">
      <w:pPr>
        <w:tabs>
          <w:tab w:val="left" w:pos="7261"/>
        </w:tabs>
        <w:spacing w:line="334" w:lineRule="auto"/>
        <w:ind w:left="2081" w:right="2211"/>
        <w:rPr>
          <w:w w:val="95"/>
          <w:sz w:val="33"/>
          <w:u w:val="single"/>
        </w:rPr>
      </w:pPr>
      <w:r>
        <w:rPr>
          <w:w w:val="95"/>
          <w:sz w:val="33"/>
        </w:rPr>
        <w:t>产业领域</w:t>
      </w:r>
      <w:r>
        <w:rPr>
          <w:w w:val="95"/>
          <w:sz w:val="33"/>
          <w:u w:val="single"/>
        </w:rPr>
        <w:tab/>
      </w:r>
    </w:p>
    <w:p w:rsidR="00413133" w:rsidRDefault="003D4D41">
      <w:pPr>
        <w:tabs>
          <w:tab w:val="left" w:pos="7261"/>
        </w:tabs>
        <w:spacing w:line="334" w:lineRule="auto"/>
        <w:ind w:left="2081" w:right="2211"/>
        <w:rPr>
          <w:rFonts w:ascii="Times New Roman" w:eastAsia="Times New Roman"/>
          <w:sz w:val="33"/>
        </w:rPr>
      </w:pPr>
      <w:r>
        <w:rPr>
          <w:sz w:val="33"/>
        </w:rPr>
        <w:t>联</w:t>
      </w:r>
      <w:r>
        <w:rPr>
          <w:sz w:val="33"/>
        </w:rPr>
        <w:t xml:space="preserve"> </w:t>
      </w:r>
      <w:r>
        <w:rPr>
          <w:sz w:val="33"/>
        </w:rPr>
        <w:t>系人</w:t>
      </w:r>
      <w:r>
        <w:rPr>
          <w:rFonts w:ascii="Times New Roman" w:eastAsia="Times New Roman"/>
          <w:sz w:val="33"/>
          <w:u w:val="single"/>
        </w:rPr>
        <w:tab/>
      </w: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lang w:val="en-US"/>
        </w:rPr>
      </w:pPr>
    </w:p>
    <w:tbl>
      <w:tblPr>
        <w:tblW w:w="0" w:type="auto"/>
        <w:jc w:val="center"/>
        <w:tblLayout w:type="fixed"/>
        <w:tblLook w:val="04A0"/>
      </w:tblPr>
      <w:tblGrid>
        <w:gridCol w:w="4840"/>
      </w:tblGrid>
      <w:tr w:rsidR="00413133">
        <w:trPr>
          <w:trHeight w:val="397"/>
          <w:jc w:val="center"/>
        </w:trPr>
        <w:tc>
          <w:tcPr>
            <w:tcW w:w="4840" w:type="dxa"/>
          </w:tcPr>
          <w:p w:rsidR="00413133" w:rsidRDefault="003D4D41">
            <w:pPr>
              <w:jc w:val="distribute"/>
              <w:rPr>
                <w:rFonts w:ascii="Times New Roman" w:eastAsia="黑体" w:hAnsi="Times New Roman"/>
                <w:sz w:val="33"/>
                <w:szCs w:val="33"/>
              </w:rPr>
            </w:pPr>
            <w:r>
              <w:rPr>
                <w:rFonts w:ascii="Times New Roman" w:eastAsia="黑体"/>
                <w:sz w:val="33"/>
                <w:szCs w:val="33"/>
              </w:rPr>
              <w:t>中共西安市委组织部</w:t>
            </w:r>
          </w:p>
        </w:tc>
      </w:tr>
      <w:tr w:rsidR="00413133">
        <w:trPr>
          <w:trHeight w:val="397"/>
          <w:jc w:val="center"/>
        </w:trPr>
        <w:tc>
          <w:tcPr>
            <w:tcW w:w="4840" w:type="dxa"/>
          </w:tcPr>
          <w:p w:rsidR="00413133" w:rsidRDefault="003D4D41">
            <w:pPr>
              <w:jc w:val="distribute"/>
              <w:rPr>
                <w:rFonts w:ascii="Times New Roman" w:eastAsia="黑体"/>
                <w:spacing w:val="-20"/>
                <w:w w:val="90"/>
                <w:sz w:val="33"/>
                <w:szCs w:val="33"/>
              </w:rPr>
            </w:pPr>
            <w:r>
              <w:rPr>
                <w:rFonts w:ascii="Times New Roman" w:eastAsia="黑体" w:hint="eastAsia"/>
                <w:spacing w:val="-20"/>
                <w:w w:val="90"/>
                <w:sz w:val="33"/>
                <w:szCs w:val="33"/>
              </w:rPr>
              <w:t>中共</w:t>
            </w:r>
            <w:r>
              <w:rPr>
                <w:rFonts w:ascii="Times New Roman" w:eastAsia="黑体"/>
                <w:spacing w:val="-20"/>
                <w:w w:val="90"/>
                <w:sz w:val="33"/>
                <w:szCs w:val="33"/>
              </w:rPr>
              <w:t>西安市</w:t>
            </w:r>
            <w:r>
              <w:rPr>
                <w:rFonts w:ascii="Times New Roman" w:eastAsia="黑体" w:hint="eastAsia"/>
                <w:spacing w:val="-20"/>
                <w:w w:val="90"/>
                <w:sz w:val="33"/>
                <w:szCs w:val="33"/>
              </w:rPr>
              <w:t>委</w:t>
            </w:r>
            <w:r>
              <w:rPr>
                <w:rFonts w:ascii="Times New Roman" w:eastAsia="黑体"/>
                <w:spacing w:val="-20"/>
                <w:w w:val="90"/>
                <w:sz w:val="33"/>
                <w:szCs w:val="33"/>
              </w:rPr>
              <w:t>人才工作领导小组办公室</w:t>
            </w:r>
          </w:p>
          <w:p w:rsidR="00413133" w:rsidRDefault="00413133">
            <w:pPr>
              <w:pStyle w:val="3"/>
              <w:rPr>
                <w:lang w:val="en-US" w:bidi="ar-SA"/>
              </w:rPr>
            </w:pPr>
          </w:p>
        </w:tc>
      </w:tr>
    </w:tbl>
    <w:p w:rsidR="00413133" w:rsidRDefault="003D4D41">
      <w:pPr>
        <w:pStyle w:val="a3"/>
        <w:jc w:val="center"/>
        <w:rPr>
          <w:rFonts w:ascii="Times New Roman"/>
          <w:sz w:val="20"/>
          <w:lang w:val="en-US"/>
        </w:rPr>
      </w:pPr>
      <w:r>
        <w:rPr>
          <w:rFonts w:ascii="Times New Roman" w:eastAsia="黑体" w:hAnsi="Times New Roman"/>
          <w:sz w:val="33"/>
          <w:szCs w:val="33"/>
        </w:rPr>
        <w:t>2021</w:t>
      </w:r>
      <w:r>
        <w:rPr>
          <w:rFonts w:ascii="Times New Roman" w:eastAsia="黑体"/>
          <w:sz w:val="33"/>
          <w:szCs w:val="33"/>
        </w:rPr>
        <w:t>年月</w:t>
      </w:r>
    </w:p>
    <w:p w:rsidR="00413133" w:rsidRDefault="00413133">
      <w:pPr>
        <w:spacing w:line="367" w:lineRule="auto"/>
        <w:rPr>
          <w:rFonts w:ascii="黑体" w:eastAsia="黑体"/>
          <w:sz w:val="33"/>
        </w:rPr>
        <w:sectPr w:rsidR="00413133">
          <w:footerReference w:type="default" r:id="rId8"/>
          <w:pgSz w:w="11920" w:h="16850"/>
          <w:pgMar w:top="2098" w:right="1474" w:bottom="1984" w:left="1588" w:header="0" w:footer="1452" w:gutter="0"/>
          <w:cols w:space="720"/>
        </w:sectPr>
      </w:pPr>
    </w:p>
    <w:tbl>
      <w:tblPr>
        <w:tblW w:w="890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81"/>
        <w:gridCol w:w="898"/>
        <w:gridCol w:w="741"/>
        <w:gridCol w:w="423"/>
        <w:gridCol w:w="729"/>
        <w:gridCol w:w="762"/>
        <w:gridCol w:w="116"/>
        <w:gridCol w:w="398"/>
        <w:gridCol w:w="1042"/>
        <w:gridCol w:w="310"/>
        <w:gridCol w:w="475"/>
        <w:gridCol w:w="698"/>
        <w:gridCol w:w="1527"/>
      </w:tblGrid>
      <w:tr w:rsidR="00413133">
        <w:trPr>
          <w:trHeight w:val="579"/>
        </w:trPr>
        <w:tc>
          <w:tcPr>
            <w:tcW w:w="781" w:type="dxa"/>
            <w:vMerge w:val="restart"/>
          </w:tcPr>
          <w:p w:rsidR="00413133" w:rsidRDefault="00413133">
            <w:pPr>
              <w:pStyle w:val="TableParagraph"/>
              <w:rPr>
                <w:rFonts w:ascii="黑体"/>
                <w:sz w:val="24"/>
              </w:rPr>
            </w:pPr>
          </w:p>
          <w:p w:rsidR="00413133" w:rsidRDefault="003D4D41">
            <w:pPr>
              <w:pStyle w:val="TableParagraph"/>
              <w:spacing w:before="169"/>
              <w:ind w:left="150"/>
              <w:rPr>
                <w:sz w:val="24"/>
              </w:rPr>
            </w:pPr>
            <w:r>
              <w:rPr>
                <w:sz w:val="24"/>
              </w:rPr>
              <w:t>姓名</w:t>
            </w:r>
          </w:p>
        </w:tc>
        <w:tc>
          <w:tcPr>
            <w:tcW w:w="898" w:type="dxa"/>
          </w:tcPr>
          <w:p w:rsidR="00413133" w:rsidRDefault="00413133">
            <w:pPr>
              <w:pStyle w:val="TableParagraph"/>
              <w:spacing w:before="6"/>
              <w:rPr>
                <w:rFonts w:ascii="黑体"/>
                <w:sz w:val="17"/>
              </w:rPr>
            </w:pPr>
          </w:p>
          <w:p w:rsidR="00413133" w:rsidRDefault="003D4D41">
            <w:pPr>
              <w:pStyle w:val="TableParagraph"/>
              <w:ind w:left="209"/>
              <w:rPr>
                <w:sz w:val="24"/>
              </w:rPr>
            </w:pPr>
            <w:r>
              <w:rPr>
                <w:sz w:val="24"/>
              </w:rPr>
              <w:t>中文</w:t>
            </w:r>
          </w:p>
        </w:tc>
        <w:tc>
          <w:tcPr>
            <w:tcW w:w="3169" w:type="dxa"/>
            <w:gridSpan w:val="6"/>
          </w:tcPr>
          <w:p w:rsidR="00413133" w:rsidRDefault="00413133">
            <w:pPr>
              <w:pStyle w:val="TableParagraph"/>
              <w:rPr>
                <w:rFonts w:ascii="Times New Roman"/>
                <w:sz w:val="24"/>
              </w:rPr>
            </w:pPr>
          </w:p>
        </w:tc>
        <w:tc>
          <w:tcPr>
            <w:tcW w:w="1352" w:type="dxa"/>
            <w:gridSpan w:val="2"/>
          </w:tcPr>
          <w:p w:rsidR="00413133" w:rsidRDefault="00413133">
            <w:pPr>
              <w:pStyle w:val="TableParagraph"/>
              <w:spacing w:before="6"/>
              <w:rPr>
                <w:rFonts w:ascii="黑体"/>
                <w:sz w:val="17"/>
              </w:rPr>
            </w:pPr>
          </w:p>
          <w:p w:rsidR="00413133" w:rsidRDefault="003D4D41">
            <w:pPr>
              <w:pStyle w:val="TableParagraph"/>
              <w:ind w:left="435"/>
              <w:rPr>
                <w:sz w:val="24"/>
              </w:rPr>
            </w:pPr>
            <w:r>
              <w:rPr>
                <w:sz w:val="24"/>
              </w:rPr>
              <w:t>性别</w:t>
            </w:r>
          </w:p>
        </w:tc>
        <w:tc>
          <w:tcPr>
            <w:tcW w:w="1173" w:type="dxa"/>
            <w:gridSpan w:val="2"/>
          </w:tcPr>
          <w:p w:rsidR="00413133" w:rsidRDefault="00413133">
            <w:pPr>
              <w:pStyle w:val="TableParagraph"/>
              <w:rPr>
                <w:rFonts w:ascii="Times New Roman"/>
                <w:sz w:val="24"/>
              </w:rPr>
            </w:pPr>
          </w:p>
        </w:tc>
        <w:tc>
          <w:tcPr>
            <w:tcW w:w="1527" w:type="dxa"/>
            <w:vMerge w:val="restart"/>
          </w:tcPr>
          <w:p w:rsidR="00413133" w:rsidRDefault="00413133">
            <w:pPr>
              <w:pStyle w:val="TableParagraph"/>
              <w:rPr>
                <w:rFonts w:ascii="黑体"/>
                <w:sz w:val="24"/>
              </w:rPr>
            </w:pPr>
          </w:p>
          <w:p w:rsidR="00413133" w:rsidRDefault="00413133">
            <w:pPr>
              <w:pStyle w:val="TableParagraph"/>
              <w:rPr>
                <w:rFonts w:ascii="黑体"/>
                <w:sz w:val="24"/>
              </w:rPr>
            </w:pPr>
          </w:p>
          <w:p w:rsidR="00413133" w:rsidRDefault="00413133">
            <w:pPr>
              <w:pStyle w:val="TableParagraph"/>
              <w:rPr>
                <w:rFonts w:ascii="黑体"/>
                <w:sz w:val="24"/>
              </w:rPr>
            </w:pPr>
          </w:p>
          <w:p w:rsidR="00413133" w:rsidRDefault="003D4D41">
            <w:pPr>
              <w:pStyle w:val="TableParagraph"/>
              <w:spacing w:before="214" w:line="345" w:lineRule="auto"/>
              <w:ind w:left="296" w:right="138" w:hanging="120"/>
              <w:rPr>
                <w:sz w:val="24"/>
              </w:rPr>
            </w:pPr>
            <w:r>
              <w:rPr>
                <w:sz w:val="24"/>
              </w:rPr>
              <w:t>小两寸免冠彩色近照</w:t>
            </w:r>
          </w:p>
        </w:tc>
      </w:tr>
      <w:tr w:rsidR="00413133">
        <w:trPr>
          <w:trHeight w:val="579"/>
        </w:trPr>
        <w:tc>
          <w:tcPr>
            <w:tcW w:w="781" w:type="dxa"/>
            <w:vMerge/>
            <w:tcBorders>
              <w:top w:val="nil"/>
            </w:tcBorders>
          </w:tcPr>
          <w:p w:rsidR="00413133" w:rsidRDefault="00413133">
            <w:pPr>
              <w:rPr>
                <w:sz w:val="2"/>
                <w:szCs w:val="2"/>
              </w:rPr>
            </w:pPr>
          </w:p>
        </w:tc>
        <w:tc>
          <w:tcPr>
            <w:tcW w:w="898" w:type="dxa"/>
          </w:tcPr>
          <w:p w:rsidR="00413133" w:rsidRDefault="00413133">
            <w:pPr>
              <w:pStyle w:val="TableParagraph"/>
              <w:spacing w:before="7"/>
              <w:rPr>
                <w:rFonts w:ascii="黑体"/>
                <w:sz w:val="17"/>
              </w:rPr>
            </w:pPr>
          </w:p>
          <w:p w:rsidR="00413133" w:rsidRDefault="003D4D41">
            <w:pPr>
              <w:pStyle w:val="TableParagraph"/>
              <w:ind w:left="209"/>
              <w:rPr>
                <w:sz w:val="24"/>
              </w:rPr>
            </w:pPr>
            <w:r>
              <w:rPr>
                <w:sz w:val="24"/>
              </w:rPr>
              <w:t>外文</w:t>
            </w:r>
          </w:p>
        </w:tc>
        <w:tc>
          <w:tcPr>
            <w:tcW w:w="3169" w:type="dxa"/>
            <w:gridSpan w:val="6"/>
          </w:tcPr>
          <w:p w:rsidR="00413133" w:rsidRDefault="00413133">
            <w:pPr>
              <w:pStyle w:val="TableParagraph"/>
              <w:rPr>
                <w:rFonts w:ascii="Times New Roman"/>
                <w:sz w:val="24"/>
              </w:rPr>
            </w:pPr>
          </w:p>
        </w:tc>
        <w:tc>
          <w:tcPr>
            <w:tcW w:w="1352" w:type="dxa"/>
            <w:gridSpan w:val="2"/>
          </w:tcPr>
          <w:p w:rsidR="00413133" w:rsidRDefault="00413133">
            <w:pPr>
              <w:pStyle w:val="TableParagraph"/>
              <w:spacing w:before="7"/>
              <w:rPr>
                <w:rFonts w:ascii="黑体"/>
                <w:sz w:val="17"/>
              </w:rPr>
            </w:pPr>
          </w:p>
          <w:p w:rsidR="00413133" w:rsidRDefault="003D4D41">
            <w:pPr>
              <w:pStyle w:val="TableParagraph"/>
              <w:ind w:left="435"/>
              <w:rPr>
                <w:sz w:val="24"/>
              </w:rPr>
            </w:pPr>
            <w:r>
              <w:rPr>
                <w:sz w:val="24"/>
              </w:rPr>
              <w:t>国籍</w:t>
            </w:r>
          </w:p>
        </w:tc>
        <w:tc>
          <w:tcPr>
            <w:tcW w:w="1173" w:type="dxa"/>
            <w:gridSpan w:val="2"/>
          </w:tcPr>
          <w:p w:rsidR="00413133" w:rsidRDefault="00413133">
            <w:pPr>
              <w:pStyle w:val="TableParagraph"/>
              <w:rPr>
                <w:rFonts w:ascii="Times New Roman"/>
                <w:sz w:val="24"/>
              </w:rPr>
            </w:pPr>
          </w:p>
        </w:tc>
        <w:tc>
          <w:tcPr>
            <w:tcW w:w="1527" w:type="dxa"/>
            <w:vMerge/>
            <w:tcBorders>
              <w:top w:val="nil"/>
            </w:tcBorders>
          </w:tcPr>
          <w:p w:rsidR="00413133" w:rsidRDefault="00413133">
            <w:pPr>
              <w:rPr>
                <w:sz w:val="2"/>
                <w:szCs w:val="2"/>
              </w:rPr>
            </w:pPr>
          </w:p>
        </w:tc>
      </w:tr>
      <w:tr w:rsidR="00413133">
        <w:trPr>
          <w:trHeight w:val="1159"/>
        </w:trPr>
        <w:tc>
          <w:tcPr>
            <w:tcW w:w="1679" w:type="dxa"/>
            <w:gridSpan w:val="2"/>
          </w:tcPr>
          <w:p w:rsidR="00413133" w:rsidRDefault="00413133">
            <w:pPr>
              <w:pStyle w:val="TableParagraph"/>
              <w:spacing w:before="5"/>
              <w:rPr>
                <w:rFonts w:ascii="黑体"/>
                <w:sz w:val="17"/>
              </w:rPr>
            </w:pPr>
          </w:p>
          <w:p w:rsidR="00413133" w:rsidRDefault="003D4D41">
            <w:pPr>
              <w:pStyle w:val="TableParagraph"/>
              <w:ind w:left="359"/>
              <w:rPr>
                <w:sz w:val="24"/>
              </w:rPr>
            </w:pPr>
            <w:r>
              <w:rPr>
                <w:sz w:val="24"/>
              </w:rPr>
              <w:t>有效身份</w:t>
            </w:r>
          </w:p>
          <w:p w:rsidR="00413133" w:rsidRDefault="00413133">
            <w:pPr>
              <w:pStyle w:val="TableParagraph"/>
              <w:spacing w:before="4"/>
              <w:rPr>
                <w:rFonts w:ascii="黑体"/>
              </w:rPr>
            </w:pPr>
          </w:p>
          <w:p w:rsidR="00413133" w:rsidRDefault="003D4D41">
            <w:pPr>
              <w:pStyle w:val="TableParagraph"/>
              <w:ind w:left="359"/>
              <w:rPr>
                <w:sz w:val="24"/>
              </w:rPr>
            </w:pPr>
            <w:r>
              <w:rPr>
                <w:sz w:val="24"/>
              </w:rPr>
              <w:t>证件类型</w:t>
            </w:r>
          </w:p>
        </w:tc>
        <w:tc>
          <w:tcPr>
            <w:tcW w:w="1893" w:type="dxa"/>
            <w:gridSpan w:val="3"/>
          </w:tcPr>
          <w:p w:rsidR="00413133" w:rsidRDefault="00413133">
            <w:pPr>
              <w:pStyle w:val="TableParagraph"/>
              <w:rPr>
                <w:rFonts w:ascii="Times New Roman"/>
                <w:sz w:val="24"/>
              </w:rPr>
            </w:pPr>
          </w:p>
        </w:tc>
        <w:tc>
          <w:tcPr>
            <w:tcW w:w="1276" w:type="dxa"/>
            <w:gridSpan w:val="3"/>
          </w:tcPr>
          <w:p w:rsidR="00413133" w:rsidRDefault="00413133">
            <w:pPr>
              <w:pStyle w:val="TableParagraph"/>
              <w:spacing w:before="5"/>
              <w:rPr>
                <w:rFonts w:ascii="黑体"/>
                <w:sz w:val="17"/>
              </w:rPr>
            </w:pPr>
          </w:p>
          <w:p w:rsidR="00413133" w:rsidRDefault="003D4D41">
            <w:pPr>
              <w:pStyle w:val="TableParagraph"/>
              <w:ind w:left="156"/>
              <w:rPr>
                <w:sz w:val="24"/>
              </w:rPr>
            </w:pPr>
            <w:r>
              <w:rPr>
                <w:sz w:val="24"/>
              </w:rPr>
              <w:t>有效身份</w:t>
            </w:r>
          </w:p>
          <w:p w:rsidR="00413133" w:rsidRDefault="00413133">
            <w:pPr>
              <w:pStyle w:val="TableParagraph"/>
              <w:spacing w:before="4"/>
              <w:rPr>
                <w:rFonts w:ascii="黑体"/>
              </w:rPr>
            </w:pPr>
          </w:p>
          <w:p w:rsidR="00413133" w:rsidRDefault="003D4D41">
            <w:pPr>
              <w:pStyle w:val="TableParagraph"/>
              <w:ind w:left="156"/>
              <w:rPr>
                <w:sz w:val="24"/>
              </w:rPr>
            </w:pPr>
            <w:r>
              <w:rPr>
                <w:sz w:val="24"/>
              </w:rPr>
              <w:t>证件号码</w:t>
            </w:r>
          </w:p>
        </w:tc>
        <w:tc>
          <w:tcPr>
            <w:tcW w:w="2525" w:type="dxa"/>
            <w:gridSpan w:val="4"/>
          </w:tcPr>
          <w:p w:rsidR="00413133" w:rsidRDefault="00413133">
            <w:pPr>
              <w:pStyle w:val="TableParagraph"/>
              <w:rPr>
                <w:rFonts w:ascii="Times New Roman"/>
                <w:sz w:val="24"/>
              </w:rPr>
            </w:pPr>
          </w:p>
        </w:tc>
        <w:tc>
          <w:tcPr>
            <w:tcW w:w="1527" w:type="dxa"/>
            <w:vMerge/>
            <w:tcBorders>
              <w:top w:val="nil"/>
            </w:tcBorders>
          </w:tcPr>
          <w:p w:rsidR="00413133" w:rsidRDefault="00413133">
            <w:pPr>
              <w:rPr>
                <w:sz w:val="2"/>
                <w:szCs w:val="2"/>
              </w:rPr>
            </w:pPr>
          </w:p>
        </w:tc>
      </w:tr>
      <w:tr w:rsidR="00413133">
        <w:trPr>
          <w:trHeight w:val="579"/>
        </w:trPr>
        <w:tc>
          <w:tcPr>
            <w:tcW w:w="1679" w:type="dxa"/>
            <w:gridSpan w:val="2"/>
          </w:tcPr>
          <w:p w:rsidR="00413133" w:rsidRDefault="00413133">
            <w:pPr>
              <w:pStyle w:val="TableParagraph"/>
              <w:spacing w:before="6"/>
              <w:rPr>
                <w:rFonts w:ascii="黑体"/>
                <w:sz w:val="17"/>
              </w:rPr>
            </w:pPr>
          </w:p>
          <w:p w:rsidR="00413133" w:rsidRDefault="003D4D41">
            <w:pPr>
              <w:pStyle w:val="TableParagraph"/>
              <w:ind w:left="479"/>
              <w:rPr>
                <w:sz w:val="24"/>
              </w:rPr>
            </w:pPr>
            <w:r>
              <w:rPr>
                <w:sz w:val="24"/>
              </w:rPr>
              <w:t>出生地</w:t>
            </w:r>
          </w:p>
        </w:tc>
        <w:tc>
          <w:tcPr>
            <w:tcW w:w="3169" w:type="dxa"/>
            <w:gridSpan w:val="6"/>
          </w:tcPr>
          <w:p w:rsidR="00413133" w:rsidRDefault="00413133">
            <w:pPr>
              <w:pStyle w:val="TableParagraph"/>
              <w:rPr>
                <w:rFonts w:ascii="Times New Roman"/>
                <w:sz w:val="24"/>
              </w:rPr>
            </w:pPr>
          </w:p>
        </w:tc>
        <w:tc>
          <w:tcPr>
            <w:tcW w:w="1352" w:type="dxa"/>
            <w:gridSpan w:val="2"/>
          </w:tcPr>
          <w:p w:rsidR="00413133" w:rsidRDefault="00413133">
            <w:pPr>
              <w:pStyle w:val="TableParagraph"/>
              <w:spacing w:before="6"/>
              <w:rPr>
                <w:rFonts w:ascii="黑体"/>
                <w:sz w:val="17"/>
              </w:rPr>
            </w:pPr>
          </w:p>
          <w:p w:rsidR="00413133" w:rsidRDefault="003D4D41">
            <w:pPr>
              <w:pStyle w:val="TableParagraph"/>
              <w:ind w:left="195"/>
              <w:rPr>
                <w:sz w:val="24"/>
              </w:rPr>
            </w:pPr>
            <w:r>
              <w:rPr>
                <w:sz w:val="24"/>
              </w:rPr>
              <w:t>出生日期</w:t>
            </w:r>
          </w:p>
        </w:tc>
        <w:tc>
          <w:tcPr>
            <w:tcW w:w="1173" w:type="dxa"/>
            <w:gridSpan w:val="2"/>
          </w:tcPr>
          <w:p w:rsidR="00413133" w:rsidRDefault="00413133">
            <w:pPr>
              <w:pStyle w:val="TableParagraph"/>
              <w:rPr>
                <w:rFonts w:ascii="Times New Roman"/>
                <w:sz w:val="24"/>
              </w:rPr>
            </w:pPr>
          </w:p>
        </w:tc>
        <w:tc>
          <w:tcPr>
            <w:tcW w:w="1527" w:type="dxa"/>
            <w:vMerge/>
            <w:tcBorders>
              <w:top w:val="nil"/>
            </w:tcBorders>
          </w:tcPr>
          <w:p w:rsidR="00413133" w:rsidRDefault="00413133">
            <w:pPr>
              <w:rPr>
                <w:sz w:val="2"/>
                <w:szCs w:val="2"/>
              </w:rPr>
            </w:pPr>
          </w:p>
        </w:tc>
      </w:tr>
      <w:tr w:rsidR="00413133">
        <w:trPr>
          <w:trHeight w:val="579"/>
        </w:trPr>
        <w:tc>
          <w:tcPr>
            <w:tcW w:w="1679" w:type="dxa"/>
            <w:gridSpan w:val="2"/>
            <w:vMerge w:val="restart"/>
          </w:tcPr>
          <w:p w:rsidR="00413133" w:rsidRDefault="003D4D41">
            <w:pPr>
              <w:pStyle w:val="TableParagraph"/>
              <w:spacing w:before="5" w:line="580" w:lineRule="exact"/>
              <w:ind w:left="239" w:right="227"/>
              <w:rPr>
                <w:sz w:val="24"/>
              </w:rPr>
            </w:pPr>
            <w:r>
              <w:rPr>
                <w:sz w:val="24"/>
              </w:rPr>
              <w:t>毕业院校</w:t>
            </w:r>
            <w:r>
              <w:rPr>
                <w:sz w:val="24"/>
              </w:rPr>
              <w:t xml:space="preserve"> </w:t>
            </w:r>
            <w:r>
              <w:rPr>
                <w:spacing w:val="-4"/>
                <w:sz w:val="24"/>
              </w:rPr>
              <w:t>专业及学位</w:t>
            </w:r>
          </w:p>
        </w:tc>
        <w:tc>
          <w:tcPr>
            <w:tcW w:w="741" w:type="dxa"/>
          </w:tcPr>
          <w:p w:rsidR="00413133" w:rsidRDefault="00413133">
            <w:pPr>
              <w:pStyle w:val="TableParagraph"/>
              <w:spacing w:before="6"/>
              <w:rPr>
                <w:rFonts w:ascii="黑体"/>
                <w:sz w:val="17"/>
              </w:rPr>
            </w:pPr>
          </w:p>
          <w:p w:rsidR="00413133" w:rsidRDefault="003D4D41">
            <w:pPr>
              <w:pStyle w:val="TableParagraph"/>
              <w:ind w:left="129"/>
              <w:rPr>
                <w:sz w:val="24"/>
              </w:rPr>
            </w:pPr>
            <w:r>
              <w:rPr>
                <w:sz w:val="24"/>
              </w:rPr>
              <w:t>中文</w:t>
            </w:r>
          </w:p>
        </w:tc>
        <w:tc>
          <w:tcPr>
            <w:tcW w:w="6480" w:type="dxa"/>
            <w:gridSpan w:val="10"/>
          </w:tcPr>
          <w:p w:rsidR="00413133" w:rsidRDefault="00413133">
            <w:pPr>
              <w:pStyle w:val="TableParagraph"/>
              <w:rPr>
                <w:rFonts w:ascii="Times New Roman"/>
                <w:sz w:val="24"/>
              </w:rPr>
            </w:pPr>
          </w:p>
        </w:tc>
      </w:tr>
      <w:tr w:rsidR="00413133">
        <w:trPr>
          <w:trHeight w:val="579"/>
        </w:trPr>
        <w:tc>
          <w:tcPr>
            <w:tcW w:w="1679" w:type="dxa"/>
            <w:gridSpan w:val="2"/>
            <w:vMerge/>
            <w:tcBorders>
              <w:top w:val="nil"/>
            </w:tcBorders>
          </w:tcPr>
          <w:p w:rsidR="00413133" w:rsidRDefault="00413133">
            <w:pPr>
              <w:rPr>
                <w:sz w:val="2"/>
                <w:szCs w:val="2"/>
              </w:rPr>
            </w:pPr>
          </w:p>
        </w:tc>
        <w:tc>
          <w:tcPr>
            <w:tcW w:w="741" w:type="dxa"/>
          </w:tcPr>
          <w:p w:rsidR="00413133" w:rsidRDefault="00413133">
            <w:pPr>
              <w:pStyle w:val="TableParagraph"/>
              <w:spacing w:before="7"/>
              <w:rPr>
                <w:rFonts w:ascii="黑体"/>
                <w:sz w:val="17"/>
              </w:rPr>
            </w:pPr>
          </w:p>
          <w:p w:rsidR="00413133" w:rsidRDefault="003D4D41">
            <w:pPr>
              <w:pStyle w:val="TableParagraph"/>
              <w:ind w:left="129"/>
              <w:rPr>
                <w:sz w:val="24"/>
              </w:rPr>
            </w:pPr>
            <w:r>
              <w:rPr>
                <w:sz w:val="24"/>
              </w:rPr>
              <w:t>英文</w:t>
            </w:r>
          </w:p>
        </w:tc>
        <w:tc>
          <w:tcPr>
            <w:tcW w:w="6480" w:type="dxa"/>
            <w:gridSpan w:val="10"/>
          </w:tcPr>
          <w:p w:rsidR="00413133" w:rsidRDefault="00413133">
            <w:pPr>
              <w:pStyle w:val="TableParagraph"/>
              <w:rPr>
                <w:rFonts w:ascii="Times New Roman"/>
                <w:sz w:val="24"/>
              </w:rPr>
            </w:pPr>
          </w:p>
        </w:tc>
      </w:tr>
      <w:tr w:rsidR="00413133">
        <w:trPr>
          <w:trHeight w:val="579"/>
        </w:trPr>
        <w:tc>
          <w:tcPr>
            <w:tcW w:w="8900" w:type="dxa"/>
            <w:gridSpan w:val="13"/>
          </w:tcPr>
          <w:p w:rsidR="00413133" w:rsidRDefault="00413133">
            <w:pPr>
              <w:pStyle w:val="TableParagraph"/>
              <w:spacing w:before="5"/>
              <w:rPr>
                <w:rFonts w:ascii="黑体"/>
                <w:sz w:val="17"/>
              </w:rPr>
            </w:pPr>
          </w:p>
          <w:p w:rsidR="00413133" w:rsidRDefault="003D4D41">
            <w:pPr>
              <w:pStyle w:val="TableParagraph"/>
              <w:ind w:left="27"/>
              <w:rPr>
                <w:sz w:val="24"/>
              </w:rPr>
            </w:pPr>
            <w:r>
              <w:rPr>
                <w:sz w:val="24"/>
              </w:rPr>
              <w:t>用人单位基本情况</w:t>
            </w:r>
          </w:p>
        </w:tc>
      </w:tr>
      <w:tr w:rsidR="00413133">
        <w:trPr>
          <w:trHeight w:val="439"/>
        </w:trPr>
        <w:tc>
          <w:tcPr>
            <w:tcW w:w="1679" w:type="dxa"/>
            <w:gridSpan w:val="2"/>
          </w:tcPr>
          <w:p w:rsidR="00413133" w:rsidRDefault="003D4D41">
            <w:pPr>
              <w:pStyle w:val="TableParagraph"/>
              <w:spacing w:before="113" w:line="307" w:lineRule="exact"/>
              <w:ind w:left="359"/>
              <w:rPr>
                <w:sz w:val="24"/>
              </w:rPr>
            </w:pPr>
            <w:r>
              <w:rPr>
                <w:sz w:val="24"/>
              </w:rPr>
              <w:t>企业名称</w:t>
            </w:r>
          </w:p>
        </w:tc>
        <w:tc>
          <w:tcPr>
            <w:tcW w:w="2771" w:type="dxa"/>
            <w:gridSpan w:val="5"/>
          </w:tcPr>
          <w:p w:rsidR="00413133" w:rsidRDefault="00413133">
            <w:pPr>
              <w:pStyle w:val="TableParagraph"/>
              <w:rPr>
                <w:rFonts w:ascii="Times New Roman"/>
                <w:sz w:val="24"/>
              </w:rPr>
            </w:pPr>
          </w:p>
        </w:tc>
        <w:tc>
          <w:tcPr>
            <w:tcW w:w="2225" w:type="dxa"/>
            <w:gridSpan w:val="4"/>
          </w:tcPr>
          <w:p w:rsidR="00413133" w:rsidRDefault="003D4D41">
            <w:pPr>
              <w:pStyle w:val="TableParagraph"/>
              <w:spacing w:before="113" w:line="307" w:lineRule="exact"/>
              <w:ind w:left="632"/>
              <w:rPr>
                <w:sz w:val="24"/>
              </w:rPr>
            </w:pPr>
            <w:r>
              <w:rPr>
                <w:sz w:val="24"/>
              </w:rPr>
              <w:t>企业性质</w:t>
            </w:r>
          </w:p>
        </w:tc>
        <w:tc>
          <w:tcPr>
            <w:tcW w:w="2225" w:type="dxa"/>
            <w:gridSpan w:val="2"/>
          </w:tcPr>
          <w:p w:rsidR="00413133" w:rsidRDefault="00413133">
            <w:pPr>
              <w:pStyle w:val="TableParagraph"/>
              <w:rPr>
                <w:rFonts w:ascii="Times New Roman"/>
                <w:sz w:val="24"/>
              </w:rPr>
            </w:pPr>
          </w:p>
        </w:tc>
      </w:tr>
      <w:tr w:rsidR="00413133">
        <w:trPr>
          <w:trHeight w:val="1403"/>
        </w:trPr>
        <w:tc>
          <w:tcPr>
            <w:tcW w:w="1679" w:type="dxa"/>
            <w:gridSpan w:val="2"/>
          </w:tcPr>
          <w:p w:rsidR="00413133" w:rsidRDefault="003D4D41">
            <w:pPr>
              <w:pStyle w:val="TableParagraph"/>
              <w:spacing w:before="80"/>
              <w:ind w:left="99" w:right="90"/>
              <w:jc w:val="center"/>
              <w:rPr>
                <w:sz w:val="24"/>
              </w:rPr>
            </w:pPr>
            <w:r>
              <w:rPr>
                <w:sz w:val="24"/>
              </w:rPr>
              <w:t>申报人</w:t>
            </w:r>
          </w:p>
          <w:p w:rsidR="00413133" w:rsidRDefault="003D4D41">
            <w:pPr>
              <w:pStyle w:val="TableParagraph"/>
              <w:spacing w:before="161"/>
              <w:ind w:left="99" w:right="90"/>
              <w:jc w:val="center"/>
              <w:rPr>
                <w:sz w:val="24"/>
              </w:rPr>
            </w:pPr>
            <w:r>
              <w:rPr>
                <w:sz w:val="24"/>
              </w:rPr>
              <w:t>现任单位职务</w:t>
            </w:r>
          </w:p>
          <w:p w:rsidR="00413133" w:rsidRDefault="003D4D41">
            <w:pPr>
              <w:pStyle w:val="TableParagraph"/>
              <w:spacing w:before="160"/>
              <w:ind w:left="99" w:right="90"/>
              <w:jc w:val="center"/>
              <w:rPr>
                <w:sz w:val="24"/>
              </w:rPr>
            </w:pPr>
            <w:r>
              <w:rPr>
                <w:sz w:val="24"/>
              </w:rPr>
              <w:t>（岗位）</w:t>
            </w:r>
          </w:p>
        </w:tc>
        <w:tc>
          <w:tcPr>
            <w:tcW w:w="7221" w:type="dxa"/>
            <w:gridSpan w:val="11"/>
          </w:tcPr>
          <w:p w:rsidR="00413133" w:rsidRDefault="00413133">
            <w:pPr>
              <w:pStyle w:val="TableParagraph"/>
              <w:rPr>
                <w:rFonts w:ascii="Times New Roman"/>
                <w:sz w:val="24"/>
              </w:rPr>
            </w:pPr>
          </w:p>
        </w:tc>
      </w:tr>
      <w:tr w:rsidR="00413133">
        <w:trPr>
          <w:trHeight w:val="599"/>
        </w:trPr>
        <w:tc>
          <w:tcPr>
            <w:tcW w:w="1679" w:type="dxa"/>
            <w:gridSpan w:val="2"/>
            <w:vMerge w:val="restart"/>
          </w:tcPr>
          <w:p w:rsidR="00413133" w:rsidRDefault="003D4D41">
            <w:pPr>
              <w:pStyle w:val="TableParagraph"/>
              <w:spacing w:before="15" w:line="600" w:lineRule="exact"/>
              <w:ind w:left="719" w:right="707"/>
              <w:rPr>
                <w:sz w:val="24"/>
              </w:rPr>
            </w:pPr>
            <w:r>
              <w:rPr>
                <w:sz w:val="24"/>
              </w:rPr>
              <w:t>教育经历</w:t>
            </w:r>
          </w:p>
        </w:tc>
        <w:tc>
          <w:tcPr>
            <w:tcW w:w="1164" w:type="dxa"/>
            <w:gridSpan w:val="2"/>
          </w:tcPr>
          <w:p w:rsidR="00413133" w:rsidRDefault="00413133">
            <w:pPr>
              <w:pStyle w:val="TableParagraph"/>
              <w:spacing w:before="10"/>
              <w:rPr>
                <w:rFonts w:ascii="黑体"/>
                <w:sz w:val="18"/>
              </w:rPr>
            </w:pPr>
          </w:p>
          <w:p w:rsidR="00413133" w:rsidRDefault="003D4D41">
            <w:pPr>
              <w:pStyle w:val="TableParagraph"/>
              <w:ind w:left="340"/>
              <w:rPr>
                <w:sz w:val="24"/>
              </w:rPr>
            </w:pPr>
            <w:r>
              <w:rPr>
                <w:sz w:val="24"/>
              </w:rPr>
              <w:t>学位</w:t>
            </w:r>
          </w:p>
        </w:tc>
        <w:tc>
          <w:tcPr>
            <w:tcW w:w="1491" w:type="dxa"/>
            <w:gridSpan w:val="2"/>
          </w:tcPr>
          <w:p w:rsidR="00413133" w:rsidRDefault="00413133">
            <w:pPr>
              <w:pStyle w:val="TableParagraph"/>
              <w:spacing w:before="10"/>
              <w:rPr>
                <w:rFonts w:ascii="黑体"/>
                <w:sz w:val="18"/>
              </w:rPr>
            </w:pPr>
          </w:p>
          <w:p w:rsidR="00413133" w:rsidRDefault="003D4D41">
            <w:pPr>
              <w:pStyle w:val="TableParagraph"/>
              <w:ind w:left="484" w:right="477"/>
              <w:jc w:val="center"/>
              <w:rPr>
                <w:sz w:val="24"/>
              </w:rPr>
            </w:pPr>
            <w:r>
              <w:rPr>
                <w:sz w:val="24"/>
              </w:rPr>
              <w:t>时间</w:t>
            </w:r>
          </w:p>
        </w:tc>
        <w:tc>
          <w:tcPr>
            <w:tcW w:w="1556" w:type="dxa"/>
            <w:gridSpan w:val="3"/>
          </w:tcPr>
          <w:p w:rsidR="00413133" w:rsidRDefault="00413133">
            <w:pPr>
              <w:pStyle w:val="TableParagraph"/>
              <w:spacing w:before="10"/>
              <w:rPr>
                <w:rFonts w:ascii="黑体"/>
                <w:sz w:val="18"/>
              </w:rPr>
            </w:pPr>
          </w:p>
          <w:p w:rsidR="00413133" w:rsidRDefault="003D4D41">
            <w:pPr>
              <w:pStyle w:val="TableParagraph"/>
              <w:ind w:left="517" w:right="509"/>
              <w:jc w:val="center"/>
              <w:rPr>
                <w:sz w:val="24"/>
              </w:rPr>
            </w:pPr>
            <w:r>
              <w:rPr>
                <w:sz w:val="24"/>
              </w:rPr>
              <w:t>国家</w:t>
            </w:r>
          </w:p>
        </w:tc>
        <w:tc>
          <w:tcPr>
            <w:tcW w:w="1483" w:type="dxa"/>
            <w:gridSpan w:val="3"/>
          </w:tcPr>
          <w:p w:rsidR="00413133" w:rsidRDefault="00413133">
            <w:pPr>
              <w:pStyle w:val="TableParagraph"/>
              <w:spacing w:before="10"/>
              <w:rPr>
                <w:rFonts w:ascii="黑体"/>
                <w:sz w:val="18"/>
              </w:rPr>
            </w:pPr>
          </w:p>
          <w:p w:rsidR="00413133" w:rsidRDefault="003D4D41">
            <w:pPr>
              <w:pStyle w:val="TableParagraph"/>
              <w:ind w:left="488"/>
              <w:rPr>
                <w:sz w:val="24"/>
              </w:rPr>
            </w:pPr>
            <w:r>
              <w:rPr>
                <w:sz w:val="24"/>
              </w:rPr>
              <w:t>院校</w:t>
            </w:r>
          </w:p>
        </w:tc>
        <w:tc>
          <w:tcPr>
            <w:tcW w:w="1527" w:type="dxa"/>
          </w:tcPr>
          <w:p w:rsidR="00413133" w:rsidRDefault="00413133">
            <w:pPr>
              <w:pStyle w:val="TableParagraph"/>
              <w:spacing w:before="10"/>
              <w:rPr>
                <w:rFonts w:ascii="黑体"/>
                <w:sz w:val="18"/>
              </w:rPr>
            </w:pPr>
          </w:p>
          <w:p w:rsidR="00413133" w:rsidRDefault="003D4D41">
            <w:pPr>
              <w:pStyle w:val="TableParagraph"/>
              <w:ind w:left="491" w:right="505"/>
              <w:jc w:val="center"/>
              <w:rPr>
                <w:sz w:val="24"/>
              </w:rPr>
            </w:pPr>
            <w:r>
              <w:rPr>
                <w:sz w:val="24"/>
              </w:rPr>
              <w:t>专业</w:t>
            </w: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1483" w:type="dxa"/>
            <w:gridSpan w:val="3"/>
          </w:tcPr>
          <w:p w:rsidR="00413133" w:rsidRDefault="00413133">
            <w:pPr>
              <w:pStyle w:val="TableParagraph"/>
              <w:rPr>
                <w:rFonts w:ascii="Times New Roman"/>
                <w:sz w:val="24"/>
              </w:rPr>
            </w:pPr>
          </w:p>
        </w:tc>
        <w:tc>
          <w:tcPr>
            <w:tcW w:w="1527" w:type="dxa"/>
          </w:tcPr>
          <w:p w:rsidR="00413133" w:rsidRDefault="00413133">
            <w:pPr>
              <w:pStyle w:val="TableParagraph"/>
              <w:rPr>
                <w:rFonts w:ascii="Times New Roman"/>
                <w:sz w:val="24"/>
              </w:rPr>
            </w:pP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1483" w:type="dxa"/>
            <w:gridSpan w:val="3"/>
          </w:tcPr>
          <w:p w:rsidR="00413133" w:rsidRDefault="00413133">
            <w:pPr>
              <w:pStyle w:val="TableParagraph"/>
              <w:rPr>
                <w:rFonts w:ascii="Times New Roman"/>
                <w:sz w:val="24"/>
              </w:rPr>
            </w:pPr>
          </w:p>
        </w:tc>
        <w:tc>
          <w:tcPr>
            <w:tcW w:w="1527" w:type="dxa"/>
          </w:tcPr>
          <w:p w:rsidR="00413133" w:rsidRDefault="00413133">
            <w:pPr>
              <w:pStyle w:val="TableParagraph"/>
              <w:rPr>
                <w:rFonts w:ascii="Times New Roman"/>
                <w:sz w:val="24"/>
              </w:rPr>
            </w:pP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1483" w:type="dxa"/>
            <w:gridSpan w:val="3"/>
          </w:tcPr>
          <w:p w:rsidR="00413133" w:rsidRDefault="00413133">
            <w:pPr>
              <w:pStyle w:val="TableParagraph"/>
              <w:rPr>
                <w:rFonts w:ascii="Times New Roman"/>
                <w:sz w:val="24"/>
              </w:rPr>
            </w:pPr>
          </w:p>
        </w:tc>
        <w:tc>
          <w:tcPr>
            <w:tcW w:w="1527" w:type="dxa"/>
          </w:tcPr>
          <w:p w:rsidR="00413133" w:rsidRDefault="00413133">
            <w:pPr>
              <w:pStyle w:val="TableParagraph"/>
              <w:rPr>
                <w:rFonts w:ascii="Times New Roman"/>
                <w:sz w:val="24"/>
              </w:rPr>
            </w:pPr>
          </w:p>
        </w:tc>
      </w:tr>
      <w:tr w:rsidR="00413133">
        <w:trPr>
          <w:trHeight w:val="599"/>
        </w:trPr>
        <w:tc>
          <w:tcPr>
            <w:tcW w:w="1679" w:type="dxa"/>
            <w:gridSpan w:val="2"/>
            <w:vMerge w:val="restart"/>
          </w:tcPr>
          <w:p w:rsidR="00413133" w:rsidRDefault="00413133">
            <w:pPr>
              <w:pStyle w:val="TableParagraph"/>
              <w:rPr>
                <w:rFonts w:ascii="黑体"/>
                <w:sz w:val="24"/>
              </w:rPr>
            </w:pPr>
          </w:p>
          <w:p w:rsidR="00413133" w:rsidRDefault="00413133">
            <w:pPr>
              <w:pStyle w:val="TableParagraph"/>
              <w:rPr>
                <w:rFonts w:ascii="黑体"/>
                <w:sz w:val="24"/>
              </w:rPr>
            </w:pPr>
          </w:p>
          <w:p w:rsidR="00413133" w:rsidRDefault="00413133">
            <w:pPr>
              <w:pStyle w:val="TableParagraph"/>
              <w:spacing w:before="7"/>
              <w:rPr>
                <w:rFonts w:ascii="黑体"/>
                <w:sz w:val="19"/>
              </w:rPr>
            </w:pPr>
          </w:p>
          <w:p w:rsidR="00413133" w:rsidRDefault="003D4D41">
            <w:pPr>
              <w:pStyle w:val="TableParagraph"/>
              <w:spacing w:line="468" w:lineRule="auto"/>
              <w:ind w:left="719" w:right="707"/>
              <w:rPr>
                <w:sz w:val="24"/>
              </w:rPr>
            </w:pPr>
            <w:r>
              <w:rPr>
                <w:sz w:val="24"/>
              </w:rPr>
              <w:t>工作经历</w:t>
            </w:r>
          </w:p>
        </w:tc>
        <w:tc>
          <w:tcPr>
            <w:tcW w:w="1164" w:type="dxa"/>
            <w:gridSpan w:val="2"/>
          </w:tcPr>
          <w:p w:rsidR="00413133" w:rsidRDefault="00413133">
            <w:pPr>
              <w:pStyle w:val="TableParagraph"/>
              <w:spacing w:before="8"/>
              <w:rPr>
                <w:rFonts w:ascii="黑体"/>
                <w:sz w:val="18"/>
              </w:rPr>
            </w:pPr>
          </w:p>
          <w:p w:rsidR="00413133" w:rsidRDefault="003D4D41">
            <w:pPr>
              <w:pStyle w:val="TableParagraph"/>
              <w:ind w:left="340"/>
              <w:rPr>
                <w:sz w:val="24"/>
              </w:rPr>
            </w:pPr>
            <w:r>
              <w:rPr>
                <w:sz w:val="24"/>
              </w:rPr>
              <w:t>职务</w:t>
            </w:r>
          </w:p>
        </w:tc>
        <w:tc>
          <w:tcPr>
            <w:tcW w:w="1491" w:type="dxa"/>
            <w:gridSpan w:val="2"/>
          </w:tcPr>
          <w:p w:rsidR="00413133" w:rsidRDefault="00413133">
            <w:pPr>
              <w:pStyle w:val="TableParagraph"/>
              <w:spacing w:before="8"/>
              <w:rPr>
                <w:rFonts w:ascii="黑体"/>
                <w:sz w:val="18"/>
              </w:rPr>
            </w:pPr>
          </w:p>
          <w:p w:rsidR="00413133" w:rsidRDefault="003D4D41">
            <w:pPr>
              <w:pStyle w:val="TableParagraph"/>
              <w:ind w:left="484" w:right="477"/>
              <w:jc w:val="center"/>
              <w:rPr>
                <w:sz w:val="24"/>
              </w:rPr>
            </w:pPr>
            <w:r>
              <w:rPr>
                <w:sz w:val="24"/>
              </w:rPr>
              <w:t>时间</w:t>
            </w:r>
          </w:p>
        </w:tc>
        <w:tc>
          <w:tcPr>
            <w:tcW w:w="1556" w:type="dxa"/>
            <w:gridSpan w:val="3"/>
          </w:tcPr>
          <w:p w:rsidR="00413133" w:rsidRDefault="00413133">
            <w:pPr>
              <w:pStyle w:val="TableParagraph"/>
              <w:spacing w:before="8"/>
              <w:rPr>
                <w:rFonts w:ascii="黑体"/>
                <w:sz w:val="18"/>
              </w:rPr>
            </w:pPr>
          </w:p>
          <w:p w:rsidR="00413133" w:rsidRDefault="003D4D41">
            <w:pPr>
              <w:pStyle w:val="TableParagraph"/>
              <w:ind w:left="517" w:right="509"/>
              <w:jc w:val="center"/>
              <w:rPr>
                <w:sz w:val="24"/>
              </w:rPr>
            </w:pPr>
            <w:r>
              <w:rPr>
                <w:sz w:val="24"/>
              </w:rPr>
              <w:t>国家</w:t>
            </w:r>
          </w:p>
        </w:tc>
        <w:tc>
          <w:tcPr>
            <w:tcW w:w="3010" w:type="dxa"/>
            <w:gridSpan w:val="4"/>
          </w:tcPr>
          <w:p w:rsidR="00413133" w:rsidRDefault="00413133">
            <w:pPr>
              <w:pStyle w:val="TableParagraph"/>
              <w:spacing w:before="8"/>
              <w:rPr>
                <w:rFonts w:ascii="黑体"/>
                <w:sz w:val="18"/>
              </w:rPr>
            </w:pPr>
          </w:p>
          <w:p w:rsidR="00413133" w:rsidRDefault="003D4D41">
            <w:pPr>
              <w:pStyle w:val="TableParagraph"/>
              <w:ind w:left="1243" w:right="1237"/>
              <w:jc w:val="center"/>
              <w:rPr>
                <w:sz w:val="24"/>
              </w:rPr>
            </w:pPr>
            <w:r>
              <w:rPr>
                <w:sz w:val="24"/>
              </w:rPr>
              <w:t>单位</w:t>
            </w: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3010" w:type="dxa"/>
            <w:gridSpan w:val="4"/>
          </w:tcPr>
          <w:p w:rsidR="00413133" w:rsidRDefault="00413133">
            <w:pPr>
              <w:pStyle w:val="TableParagraph"/>
              <w:rPr>
                <w:rFonts w:ascii="Times New Roman"/>
                <w:sz w:val="24"/>
              </w:rPr>
            </w:pP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3010" w:type="dxa"/>
            <w:gridSpan w:val="4"/>
          </w:tcPr>
          <w:p w:rsidR="00413133" w:rsidRDefault="00413133">
            <w:pPr>
              <w:pStyle w:val="TableParagraph"/>
              <w:rPr>
                <w:rFonts w:ascii="Times New Roman"/>
                <w:sz w:val="24"/>
              </w:rPr>
            </w:pP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3010" w:type="dxa"/>
            <w:gridSpan w:val="4"/>
          </w:tcPr>
          <w:p w:rsidR="00413133" w:rsidRDefault="00413133">
            <w:pPr>
              <w:pStyle w:val="TableParagraph"/>
              <w:rPr>
                <w:rFonts w:ascii="Times New Roman"/>
                <w:sz w:val="24"/>
              </w:rPr>
            </w:pP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3010" w:type="dxa"/>
            <w:gridSpan w:val="4"/>
          </w:tcPr>
          <w:p w:rsidR="00413133" w:rsidRDefault="00413133">
            <w:pPr>
              <w:pStyle w:val="TableParagraph"/>
              <w:rPr>
                <w:rFonts w:ascii="Times New Roman"/>
                <w:sz w:val="24"/>
              </w:rPr>
            </w:pPr>
          </w:p>
        </w:tc>
      </w:tr>
      <w:tr w:rsidR="00413133">
        <w:trPr>
          <w:trHeight w:val="599"/>
        </w:trPr>
        <w:tc>
          <w:tcPr>
            <w:tcW w:w="1679" w:type="dxa"/>
            <w:gridSpan w:val="2"/>
            <w:vMerge/>
            <w:tcBorders>
              <w:top w:val="nil"/>
            </w:tcBorders>
          </w:tcPr>
          <w:p w:rsidR="00413133" w:rsidRDefault="00413133">
            <w:pPr>
              <w:rPr>
                <w:sz w:val="2"/>
                <w:szCs w:val="2"/>
              </w:rPr>
            </w:pPr>
          </w:p>
        </w:tc>
        <w:tc>
          <w:tcPr>
            <w:tcW w:w="1164" w:type="dxa"/>
            <w:gridSpan w:val="2"/>
          </w:tcPr>
          <w:p w:rsidR="00413133" w:rsidRDefault="00413133">
            <w:pPr>
              <w:pStyle w:val="TableParagraph"/>
              <w:rPr>
                <w:rFonts w:ascii="Times New Roman"/>
                <w:sz w:val="24"/>
              </w:rPr>
            </w:pPr>
          </w:p>
        </w:tc>
        <w:tc>
          <w:tcPr>
            <w:tcW w:w="1491" w:type="dxa"/>
            <w:gridSpan w:val="2"/>
          </w:tcPr>
          <w:p w:rsidR="00413133" w:rsidRDefault="00413133">
            <w:pPr>
              <w:pStyle w:val="TableParagraph"/>
              <w:rPr>
                <w:rFonts w:ascii="Times New Roman"/>
                <w:sz w:val="24"/>
              </w:rPr>
            </w:pPr>
          </w:p>
        </w:tc>
        <w:tc>
          <w:tcPr>
            <w:tcW w:w="1556" w:type="dxa"/>
            <w:gridSpan w:val="3"/>
          </w:tcPr>
          <w:p w:rsidR="00413133" w:rsidRDefault="00413133">
            <w:pPr>
              <w:pStyle w:val="TableParagraph"/>
              <w:rPr>
                <w:rFonts w:ascii="Times New Roman"/>
                <w:sz w:val="24"/>
              </w:rPr>
            </w:pPr>
          </w:p>
        </w:tc>
        <w:tc>
          <w:tcPr>
            <w:tcW w:w="3010" w:type="dxa"/>
            <w:gridSpan w:val="4"/>
          </w:tcPr>
          <w:p w:rsidR="00413133" w:rsidRDefault="00413133">
            <w:pPr>
              <w:pStyle w:val="TableParagraph"/>
              <w:rPr>
                <w:rFonts w:ascii="Times New Roman"/>
                <w:sz w:val="24"/>
              </w:rPr>
            </w:pPr>
          </w:p>
        </w:tc>
      </w:tr>
    </w:tbl>
    <w:p w:rsidR="00413133" w:rsidRDefault="00413133">
      <w:pPr>
        <w:pStyle w:val="a3"/>
        <w:spacing w:before="64"/>
        <w:sectPr w:rsidR="00413133">
          <w:footerReference w:type="even" r:id="rId9"/>
          <w:pgSz w:w="11920" w:h="16850"/>
          <w:pgMar w:top="2098" w:right="1474" w:bottom="1984" w:left="1588" w:header="0" w:footer="0" w:gutter="0"/>
          <w:cols w:space="720"/>
        </w:sectPr>
      </w:pPr>
    </w:p>
    <w:p w:rsidR="00413133" w:rsidRDefault="00413133">
      <w:pPr>
        <w:pStyle w:val="a3"/>
        <w:spacing w:before="11"/>
        <w:rPr>
          <w:rFonts w:ascii="Times New Roman"/>
          <w:sz w:val="8"/>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70"/>
      </w:tblGrid>
      <w:tr w:rsidR="00413133">
        <w:trPr>
          <w:trHeight w:val="619"/>
        </w:trPr>
        <w:tc>
          <w:tcPr>
            <w:tcW w:w="8870" w:type="dxa"/>
          </w:tcPr>
          <w:p w:rsidR="00413133" w:rsidRDefault="003D4D41">
            <w:pPr>
              <w:pStyle w:val="TableParagraph"/>
              <w:spacing w:before="178"/>
              <w:ind w:left="3454" w:right="3446"/>
              <w:jc w:val="center"/>
              <w:rPr>
                <w:rFonts w:ascii="黑体" w:eastAsia="黑体"/>
                <w:sz w:val="24"/>
              </w:rPr>
            </w:pPr>
            <w:r>
              <w:rPr>
                <w:rFonts w:ascii="黑体" w:eastAsia="黑体" w:hint="eastAsia"/>
                <w:sz w:val="24"/>
              </w:rPr>
              <w:t>专长及代表性成果</w:t>
            </w:r>
          </w:p>
        </w:tc>
      </w:tr>
      <w:tr w:rsidR="00413133">
        <w:trPr>
          <w:trHeight w:val="704"/>
        </w:trPr>
        <w:tc>
          <w:tcPr>
            <w:tcW w:w="8870" w:type="dxa"/>
          </w:tcPr>
          <w:p w:rsidR="00413133" w:rsidRDefault="003D4D41">
            <w:pPr>
              <w:pStyle w:val="TableParagraph"/>
              <w:spacing w:before="220"/>
              <w:ind w:left="3"/>
              <w:rPr>
                <w:sz w:val="24"/>
              </w:rPr>
            </w:pPr>
            <w:r>
              <w:rPr>
                <w:rFonts w:ascii="Times New Roman" w:eastAsia="Times New Roman"/>
                <w:sz w:val="24"/>
              </w:rPr>
              <w:t>1.</w:t>
            </w:r>
            <w:r>
              <w:rPr>
                <w:sz w:val="24"/>
              </w:rPr>
              <w:t>对本人专长的描述</w:t>
            </w:r>
          </w:p>
        </w:tc>
      </w:tr>
      <w:tr w:rsidR="00413133">
        <w:trPr>
          <w:trHeight w:val="2806"/>
        </w:trPr>
        <w:tc>
          <w:tcPr>
            <w:tcW w:w="8870" w:type="dxa"/>
          </w:tcPr>
          <w:p w:rsidR="00413133" w:rsidRDefault="00413133">
            <w:pPr>
              <w:pStyle w:val="TableParagraph"/>
              <w:rPr>
                <w:rFonts w:ascii="Times New Roman"/>
                <w:sz w:val="24"/>
              </w:rPr>
            </w:pPr>
          </w:p>
        </w:tc>
      </w:tr>
      <w:tr w:rsidR="00413133">
        <w:trPr>
          <w:trHeight w:val="772"/>
        </w:trPr>
        <w:tc>
          <w:tcPr>
            <w:tcW w:w="8870" w:type="dxa"/>
          </w:tcPr>
          <w:p w:rsidR="00413133" w:rsidRDefault="00413133">
            <w:pPr>
              <w:pStyle w:val="TableParagraph"/>
              <w:spacing w:before="1"/>
              <w:rPr>
                <w:rFonts w:ascii="Times New Roman"/>
                <w:sz w:val="22"/>
              </w:rPr>
            </w:pPr>
          </w:p>
          <w:p w:rsidR="00413133" w:rsidRDefault="003D4D41">
            <w:pPr>
              <w:pStyle w:val="TableParagraph"/>
              <w:ind w:left="3"/>
              <w:rPr>
                <w:sz w:val="24"/>
              </w:rPr>
            </w:pPr>
            <w:r>
              <w:rPr>
                <w:rFonts w:ascii="Times New Roman" w:eastAsia="Times New Roman"/>
                <w:sz w:val="24"/>
              </w:rPr>
              <w:t>2.</w:t>
            </w:r>
            <w:r>
              <w:rPr>
                <w:sz w:val="24"/>
              </w:rPr>
              <w:t>代表性成果</w:t>
            </w:r>
          </w:p>
        </w:tc>
      </w:tr>
      <w:tr w:rsidR="00413133">
        <w:trPr>
          <w:trHeight w:val="8637"/>
        </w:trPr>
        <w:tc>
          <w:tcPr>
            <w:tcW w:w="8870" w:type="dxa"/>
          </w:tcPr>
          <w:p w:rsidR="00413133" w:rsidRDefault="00413133">
            <w:pPr>
              <w:pStyle w:val="TableParagraph"/>
              <w:rPr>
                <w:rFonts w:ascii="Times New Roman"/>
                <w:sz w:val="24"/>
              </w:rPr>
            </w:pPr>
          </w:p>
        </w:tc>
      </w:tr>
    </w:tbl>
    <w:p w:rsidR="00413133" w:rsidRDefault="00413133">
      <w:pPr>
        <w:rPr>
          <w:rFonts w:ascii="Times New Roman"/>
          <w:sz w:val="24"/>
        </w:rPr>
        <w:sectPr w:rsidR="00413133">
          <w:footerReference w:type="default" r:id="rId10"/>
          <w:pgSz w:w="11920" w:h="16850"/>
          <w:pgMar w:top="1600" w:right="1100" w:bottom="1020" w:left="1340" w:header="0" w:footer="834" w:gutter="0"/>
          <w:pgNumType w:start="7"/>
          <w:cols w:space="720"/>
        </w:sectPr>
      </w:pPr>
    </w:p>
    <w:p w:rsidR="00413133" w:rsidRDefault="00413133">
      <w:pPr>
        <w:pStyle w:val="a3"/>
        <w:spacing w:before="11"/>
        <w:rPr>
          <w:rFonts w:ascii="Times New Roman"/>
          <w:sz w:val="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70"/>
      </w:tblGrid>
      <w:tr w:rsidR="00413133">
        <w:trPr>
          <w:trHeight w:val="647"/>
        </w:trPr>
        <w:tc>
          <w:tcPr>
            <w:tcW w:w="8870" w:type="dxa"/>
          </w:tcPr>
          <w:p w:rsidR="00413133" w:rsidRDefault="003D4D41">
            <w:pPr>
              <w:pStyle w:val="TableParagraph"/>
              <w:spacing w:before="192"/>
              <w:ind w:left="3454" w:right="3443"/>
              <w:jc w:val="center"/>
              <w:rPr>
                <w:rFonts w:ascii="黑体" w:eastAsia="黑体"/>
                <w:sz w:val="24"/>
              </w:rPr>
            </w:pPr>
            <w:r>
              <w:rPr>
                <w:rFonts w:ascii="黑体" w:eastAsia="黑体" w:hint="eastAsia"/>
                <w:sz w:val="24"/>
              </w:rPr>
              <w:t>在西安工作情况</w:t>
            </w:r>
          </w:p>
        </w:tc>
      </w:tr>
      <w:tr w:rsidR="00413133">
        <w:trPr>
          <w:trHeight w:val="6733"/>
        </w:trPr>
        <w:tc>
          <w:tcPr>
            <w:tcW w:w="8870" w:type="dxa"/>
          </w:tcPr>
          <w:p w:rsidR="00413133" w:rsidRDefault="003D4D41">
            <w:pPr>
              <w:pStyle w:val="TableParagraph"/>
              <w:spacing w:before="48"/>
              <w:ind w:left="5"/>
              <w:rPr>
                <w:rFonts w:ascii="黑体" w:eastAsia="黑体"/>
                <w:sz w:val="24"/>
              </w:rPr>
            </w:pPr>
            <w:r>
              <w:rPr>
                <w:rFonts w:ascii="黑体" w:eastAsia="黑体" w:hint="eastAsia"/>
                <w:sz w:val="24"/>
              </w:rPr>
              <w:t>工作设想（包括西安的工作目标、主要方式、预期贡献及现有基础、团队等）</w:t>
            </w:r>
          </w:p>
        </w:tc>
      </w:tr>
      <w:tr w:rsidR="00413133">
        <w:trPr>
          <w:trHeight w:val="6271"/>
        </w:trPr>
        <w:tc>
          <w:tcPr>
            <w:tcW w:w="8870" w:type="dxa"/>
          </w:tcPr>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spacing w:before="9"/>
              <w:rPr>
                <w:rFonts w:ascii="Times New Roman"/>
                <w:sz w:val="18"/>
              </w:rPr>
            </w:pPr>
          </w:p>
          <w:p w:rsidR="00413133" w:rsidRDefault="003D4D41">
            <w:pPr>
              <w:pStyle w:val="TableParagraph"/>
              <w:spacing w:line="280" w:lineRule="auto"/>
              <w:ind w:left="5" w:right="6212"/>
              <w:rPr>
                <w:sz w:val="24"/>
              </w:rPr>
            </w:pPr>
            <w:r>
              <w:rPr>
                <w:sz w:val="24"/>
              </w:rPr>
              <w:t>本人以上信息均真实有</w:t>
            </w:r>
            <w:r>
              <w:rPr>
                <w:spacing w:val="-17"/>
                <w:sz w:val="24"/>
              </w:rPr>
              <w:t>效</w:t>
            </w:r>
            <w:r>
              <w:rPr>
                <w:sz w:val="24"/>
              </w:rPr>
              <w:t>同时</w:t>
            </w:r>
            <w:r>
              <w:rPr>
                <w:rFonts w:hint="eastAsia"/>
                <w:sz w:val="24"/>
              </w:rPr>
              <w:t>，</w:t>
            </w:r>
            <w:r>
              <w:rPr>
                <w:sz w:val="24"/>
              </w:rPr>
              <w:t>本人郑重承诺：</w:t>
            </w:r>
          </w:p>
          <w:p w:rsidR="00413133" w:rsidRDefault="003D4D41">
            <w:pPr>
              <w:pStyle w:val="TableParagraph"/>
              <w:numPr>
                <w:ilvl w:val="0"/>
                <w:numId w:val="1"/>
              </w:numPr>
              <w:tabs>
                <w:tab w:val="left" w:pos="187"/>
              </w:tabs>
              <w:ind w:hanging="182"/>
              <w:rPr>
                <w:sz w:val="24"/>
              </w:rPr>
            </w:pPr>
            <w:r>
              <w:rPr>
                <w:sz w:val="24"/>
              </w:rPr>
              <w:t>自被批准纳入西安英才计划青年人才项目后</w:t>
            </w:r>
            <w:r>
              <w:rPr>
                <w:rFonts w:hint="eastAsia"/>
                <w:sz w:val="24"/>
              </w:rPr>
              <w:t>，</w:t>
            </w:r>
            <w:r>
              <w:rPr>
                <w:sz w:val="24"/>
              </w:rPr>
              <w:t>全职在西安工作</w:t>
            </w:r>
          </w:p>
          <w:p w:rsidR="00413133" w:rsidRDefault="003D4D41">
            <w:pPr>
              <w:pStyle w:val="TableParagraph"/>
              <w:numPr>
                <w:ilvl w:val="0"/>
                <w:numId w:val="1"/>
              </w:numPr>
              <w:tabs>
                <w:tab w:val="left" w:pos="187"/>
              </w:tabs>
              <w:spacing w:before="53" w:line="280" w:lineRule="auto"/>
              <w:ind w:left="5" w:right="-15" w:firstLine="0"/>
              <w:rPr>
                <w:sz w:val="24"/>
              </w:rPr>
            </w:pPr>
            <w:r>
              <w:rPr>
                <w:sz w:val="24"/>
              </w:rPr>
              <w:t>不发生知识产权侵权问题、不泄露任职单位商业秘密、不违反相关国家兼职取酬和科研经费管理规定及已入选其他人才计划的约定事项</w:t>
            </w:r>
          </w:p>
          <w:p w:rsidR="00413133" w:rsidRDefault="003D4D41">
            <w:pPr>
              <w:pStyle w:val="TableParagraph"/>
              <w:numPr>
                <w:ilvl w:val="0"/>
                <w:numId w:val="1"/>
              </w:numPr>
              <w:tabs>
                <w:tab w:val="left" w:pos="187"/>
              </w:tabs>
              <w:spacing w:line="280" w:lineRule="auto"/>
              <w:ind w:left="5" w:right="-15" w:firstLine="0"/>
              <w:rPr>
                <w:sz w:val="24"/>
              </w:rPr>
            </w:pPr>
            <w:r>
              <w:rPr>
                <w:sz w:val="24"/>
              </w:rPr>
              <w:t>入选后，积极配合组织部门和用人单位对资金使用、到岗情况、工作绩效等方面的监督，并提供相应证明</w:t>
            </w:r>
          </w:p>
          <w:p w:rsidR="00413133" w:rsidRDefault="00413133">
            <w:pPr>
              <w:pStyle w:val="TableParagraph"/>
              <w:spacing w:before="4"/>
              <w:rPr>
                <w:rFonts w:ascii="Times New Roman"/>
                <w:sz w:val="31"/>
              </w:rPr>
            </w:pPr>
          </w:p>
          <w:p w:rsidR="00413133" w:rsidRDefault="003D4D41">
            <w:pPr>
              <w:pStyle w:val="TableParagraph"/>
              <w:ind w:left="485"/>
              <w:rPr>
                <w:sz w:val="24"/>
              </w:rPr>
            </w:pPr>
            <w:r>
              <w:rPr>
                <w:sz w:val="24"/>
              </w:rPr>
              <w:t>申报人签字</w:t>
            </w:r>
          </w:p>
          <w:p w:rsidR="00413133" w:rsidRDefault="003D4D41">
            <w:pPr>
              <w:pStyle w:val="TableParagraph"/>
              <w:tabs>
                <w:tab w:val="left" w:pos="7684"/>
                <w:tab w:val="left" w:pos="8284"/>
              </w:tabs>
              <w:spacing w:before="53"/>
              <w:ind w:left="7085"/>
              <w:rPr>
                <w:sz w:val="24"/>
              </w:rPr>
            </w:pPr>
            <w:r>
              <w:rPr>
                <w:sz w:val="24"/>
              </w:rPr>
              <w:t>年</w:t>
            </w:r>
            <w:r>
              <w:rPr>
                <w:sz w:val="24"/>
              </w:rPr>
              <w:tab/>
            </w:r>
            <w:r>
              <w:rPr>
                <w:sz w:val="24"/>
              </w:rPr>
              <w:t>月</w:t>
            </w:r>
            <w:r>
              <w:rPr>
                <w:sz w:val="24"/>
              </w:rPr>
              <w:tab/>
            </w:r>
            <w:r>
              <w:rPr>
                <w:sz w:val="24"/>
              </w:rPr>
              <w:t>日</w:t>
            </w:r>
          </w:p>
        </w:tc>
      </w:tr>
    </w:tbl>
    <w:p w:rsidR="00413133" w:rsidRDefault="00413133">
      <w:pPr>
        <w:pStyle w:val="a3"/>
        <w:spacing w:before="10"/>
        <w:rPr>
          <w:rFonts w:ascii="Times New Roman"/>
          <w:sz w:val="19"/>
        </w:rPr>
      </w:pPr>
    </w:p>
    <w:p w:rsidR="00413133" w:rsidRDefault="003D4D41">
      <w:pPr>
        <w:pStyle w:val="a3"/>
        <w:spacing w:before="61"/>
        <w:ind w:left="493"/>
      </w:pPr>
      <w:r>
        <w:t>— 8 —</w:t>
      </w:r>
    </w:p>
    <w:p w:rsidR="00413133" w:rsidRDefault="00413133">
      <w:pPr>
        <w:sectPr w:rsidR="00413133">
          <w:footerReference w:type="even" r:id="rId11"/>
          <w:pgSz w:w="11920" w:h="16850"/>
          <w:pgMar w:top="1600" w:right="1100" w:bottom="280" w:left="1340" w:header="0" w:footer="0" w:gutter="0"/>
          <w:cols w:space="720"/>
        </w:sectPr>
      </w:pPr>
    </w:p>
    <w:p w:rsidR="00413133" w:rsidRDefault="00413133">
      <w:pPr>
        <w:pStyle w:val="a3"/>
        <w:spacing w:before="8"/>
        <w:rPr>
          <w:rFonts w:ascii="Times New Roman"/>
          <w:sz w:val="10"/>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88"/>
      </w:tblGrid>
      <w:tr w:rsidR="00413133">
        <w:trPr>
          <w:trHeight w:val="675"/>
        </w:trPr>
        <w:tc>
          <w:tcPr>
            <w:tcW w:w="8888" w:type="dxa"/>
          </w:tcPr>
          <w:p w:rsidR="00413133" w:rsidRDefault="003D4D41">
            <w:pPr>
              <w:pStyle w:val="TableParagraph"/>
              <w:spacing w:before="184"/>
              <w:ind w:left="1063" w:right="1055"/>
              <w:jc w:val="center"/>
              <w:rPr>
                <w:rFonts w:ascii="黑体" w:eastAsia="黑体"/>
                <w:sz w:val="24"/>
              </w:rPr>
            </w:pPr>
            <w:r>
              <w:rPr>
                <w:rFonts w:ascii="黑体" w:eastAsia="黑体" w:hint="eastAsia"/>
                <w:sz w:val="24"/>
              </w:rPr>
              <w:t>用人单位简介（不超过</w:t>
            </w:r>
            <w:r>
              <w:rPr>
                <w:rFonts w:ascii="黑体" w:eastAsia="黑体" w:hint="eastAsia"/>
                <w:sz w:val="24"/>
              </w:rPr>
              <w:t xml:space="preserve"> </w:t>
            </w:r>
            <w:r>
              <w:rPr>
                <w:rFonts w:ascii="Times New Roman" w:eastAsia="Times New Roman"/>
                <w:sz w:val="24"/>
              </w:rPr>
              <w:t xml:space="preserve">300 </w:t>
            </w:r>
            <w:r>
              <w:rPr>
                <w:rFonts w:ascii="黑体" w:eastAsia="黑体" w:hint="eastAsia"/>
                <w:sz w:val="24"/>
              </w:rPr>
              <w:t>字）</w:t>
            </w:r>
          </w:p>
        </w:tc>
      </w:tr>
      <w:tr w:rsidR="00413133">
        <w:trPr>
          <w:trHeight w:val="12789"/>
        </w:trPr>
        <w:tc>
          <w:tcPr>
            <w:tcW w:w="8888" w:type="dxa"/>
          </w:tcPr>
          <w:p w:rsidR="00413133" w:rsidRDefault="00413133">
            <w:pPr>
              <w:pStyle w:val="TableParagraph"/>
              <w:rPr>
                <w:rFonts w:ascii="Times New Roman"/>
                <w:sz w:val="24"/>
              </w:rPr>
            </w:pPr>
          </w:p>
        </w:tc>
      </w:tr>
    </w:tbl>
    <w:p w:rsidR="00413133" w:rsidRDefault="00413133">
      <w:pPr>
        <w:rPr>
          <w:rFonts w:ascii="Times New Roman"/>
          <w:sz w:val="24"/>
        </w:rPr>
        <w:sectPr w:rsidR="00413133">
          <w:footerReference w:type="even" r:id="rId12"/>
          <w:footerReference w:type="default" r:id="rId13"/>
          <w:pgSz w:w="11920" w:h="16850"/>
          <w:pgMar w:top="1600" w:right="1100" w:bottom="1020" w:left="1340" w:header="0" w:footer="834" w:gutter="0"/>
          <w:pgNumType w:start="9"/>
          <w:cols w:space="720"/>
        </w:sectPr>
      </w:pPr>
    </w:p>
    <w:p w:rsidR="00413133" w:rsidRDefault="00413133">
      <w:pPr>
        <w:pStyle w:val="a3"/>
        <w:rPr>
          <w:rFonts w:ascii="Times New Roman"/>
          <w:sz w:val="20"/>
        </w:rPr>
      </w:pPr>
      <w:r w:rsidRPr="00413133">
        <w:rPr>
          <w:lang w:val="en-US" w:bidi="ar-SA"/>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72.35pt;margin-top:85.55pt;width:445.15pt;height:669.3pt;z-index:251668480;mso-position-horizontal-relative:page;mso-position-vertical-relative:page" o:gfxdata="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tLlfdoAAAANAQAADwAAAAAAAAABACAAAAAiAAAAZHJzL2Rvd25yZXYu&#10;eG1sUEsBAhQAFAAAAAgAh07iQDapv7LAAQAAgQMAAA4AAAAAAAAAAQAgAAAAKQEAAGRycy9lMm9E&#10;b2MueG1sUEsFBgAAAAAGAAYAWQEAAFsFAAAAAA==&#10;" filled="f" stroked="f">
            <v:textbox inset="0,0,0,0">
              <w:txbxContent>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88"/>
                  </w:tblGrid>
                  <w:tr w:rsidR="00413133">
                    <w:trPr>
                      <w:trHeight w:val="612"/>
                      <w:jc w:val="right"/>
                    </w:trPr>
                    <w:tc>
                      <w:tcPr>
                        <w:tcW w:w="8888" w:type="dxa"/>
                        <w:tcBorders>
                          <w:right w:val="single" w:sz="4" w:space="0" w:color="auto"/>
                        </w:tcBorders>
                      </w:tcPr>
                      <w:p w:rsidR="00413133" w:rsidRDefault="003D4D41">
                        <w:pPr>
                          <w:pStyle w:val="TableParagraph"/>
                          <w:spacing w:before="151"/>
                          <w:ind w:left="1063" w:right="1052"/>
                          <w:jc w:val="center"/>
                          <w:rPr>
                            <w:rFonts w:ascii="黑体" w:eastAsia="黑体"/>
                            <w:sz w:val="24"/>
                          </w:rPr>
                        </w:pPr>
                        <w:r>
                          <w:rPr>
                            <w:rFonts w:ascii="黑体" w:eastAsia="黑体" w:hint="eastAsia"/>
                            <w:sz w:val="24"/>
                          </w:rPr>
                          <w:t>用人单位意见</w:t>
                        </w:r>
                      </w:p>
                    </w:tc>
                  </w:tr>
                  <w:tr w:rsidR="00413133">
                    <w:trPr>
                      <w:trHeight w:val="8006"/>
                      <w:jc w:val="right"/>
                    </w:trPr>
                    <w:tc>
                      <w:tcPr>
                        <w:tcW w:w="8888" w:type="dxa"/>
                        <w:tcBorders>
                          <w:right w:val="single" w:sz="4" w:space="0" w:color="auto"/>
                        </w:tcBorders>
                      </w:tcPr>
                      <w:p w:rsidR="00413133" w:rsidRDefault="003D4D41">
                        <w:pPr>
                          <w:pStyle w:val="TableParagraph"/>
                          <w:numPr>
                            <w:ilvl w:val="0"/>
                            <w:numId w:val="2"/>
                          </w:numPr>
                          <w:tabs>
                            <w:tab w:val="left" w:pos="185"/>
                          </w:tabs>
                          <w:spacing w:before="1"/>
                          <w:ind w:hanging="181"/>
                          <w:rPr>
                            <w:sz w:val="24"/>
                          </w:rPr>
                        </w:pPr>
                        <w:r>
                          <w:rPr>
                            <w:sz w:val="24"/>
                          </w:rPr>
                          <w:t>推荐理由</w:t>
                        </w:r>
                      </w:p>
                      <w:p w:rsidR="00413133" w:rsidRDefault="00413133">
                        <w:pPr>
                          <w:pStyle w:val="TableParagraph"/>
                          <w:rPr>
                            <w:sz w:val="26"/>
                          </w:rPr>
                        </w:pPr>
                      </w:p>
                      <w:p w:rsidR="00413133" w:rsidRDefault="00413133">
                        <w:pPr>
                          <w:pStyle w:val="TableParagraph"/>
                          <w:rPr>
                            <w:sz w:val="26"/>
                          </w:rPr>
                        </w:pPr>
                      </w:p>
                      <w:p w:rsidR="00413133" w:rsidRDefault="00413133">
                        <w:pPr>
                          <w:pStyle w:val="TableParagraph"/>
                          <w:rPr>
                            <w:sz w:val="26"/>
                          </w:rPr>
                        </w:pPr>
                      </w:p>
                      <w:p w:rsidR="00413133" w:rsidRDefault="00413133">
                        <w:pPr>
                          <w:pStyle w:val="TableParagraph"/>
                          <w:rPr>
                            <w:sz w:val="26"/>
                          </w:rPr>
                        </w:pPr>
                      </w:p>
                      <w:p w:rsidR="00413133" w:rsidRDefault="00413133">
                        <w:pPr>
                          <w:pStyle w:val="TableParagraph"/>
                          <w:rPr>
                            <w:sz w:val="26"/>
                          </w:rPr>
                        </w:pPr>
                      </w:p>
                      <w:p w:rsidR="00413133" w:rsidRDefault="00413133">
                        <w:pPr>
                          <w:pStyle w:val="TableParagraph"/>
                          <w:rPr>
                            <w:sz w:val="26"/>
                          </w:rPr>
                        </w:pPr>
                      </w:p>
                      <w:p w:rsidR="00413133" w:rsidRDefault="00413133">
                        <w:pPr>
                          <w:pStyle w:val="TableParagraph"/>
                          <w:rPr>
                            <w:sz w:val="26"/>
                          </w:rPr>
                        </w:pPr>
                      </w:p>
                      <w:p w:rsidR="00413133" w:rsidRDefault="00413133">
                        <w:pPr>
                          <w:pStyle w:val="TableParagraph"/>
                          <w:spacing w:before="6"/>
                          <w:rPr>
                            <w:sz w:val="37"/>
                          </w:rPr>
                        </w:pPr>
                      </w:p>
                      <w:p w:rsidR="00413133" w:rsidRDefault="003D4D41">
                        <w:pPr>
                          <w:pStyle w:val="TableParagraph"/>
                          <w:numPr>
                            <w:ilvl w:val="0"/>
                            <w:numId w:val="2"/>
                          </w:numPr>
                          <w:tabs>
                            <w:tab w:val="left" w:pos="185"/>
                          </w:tabs>
                          <w:spacing w:before="1"/>
                          <w:ind w:hanging="181"/>
                          <w:rPr>
                            <w:sz w:val="24"/>
                          </w:rPr>
                        </w:pPr>
                        <w:r>
                          <w:rPr>
                            <w:sz w:val="24"/>
                          </w:rPr>
                          <w:t>支持条件</w:t>
                        </w:r>
                      </w:p>
                    </w:tc>
                  </w:tr>
                  <w:tr w:rsidR="00413133">
                    <w:trPr>
                      <w:trHeight w:val="4725"/>
                      <w:jc w:val="right"/>
                    </w:trPr>
                    <w:tc>
                      <w:tcPr>
                        <w:tcW w:w="8888" w:type="dxa"/>
                        <w:tcBorders>
                          <w:right w:val="single" w:sz="4" w:space="0" w:color="auto"/>
                        </w:tcBorders>
                      </w:tcPr>
                      <w:p w:rsidR="00413133" w:rsidRDefault="00413133">
                        <w:pPr>
                          <w:pStyle w:val="TableParagraph"/>
                          <w:spacing w:before="7"/>
                          <w:rPr>
                            <w:sz w:val="24"/>
                          </w:rPr>
                        </w:pPr>
                      </w:p>
                      <w:p w:rsidR="00413133" w:rsidRDefault="003D4D41">
                        <w:pPr>
                          <w:pStyle w:val="TableParagraph"/>
                          <w:ind w:left="4"/>
                          <w:rPr>
                            <w:sz w:val="24"/>
                          </w:rPr>
                        </w:pPr>
                        <w:r>
                          <w:rPr>
                            <w:sz w:val="24"/>
                          </w:rPr>
                          <w:t>本单位承诺</w:t>
                        </w:r>
                      </w:p>
                      <w:p w:rsidR="00413133" w:rsidRDefault="003D4D41">
                        <w:pPr>
                          <w:pStyle w:val="TableParagraph"/>
                          <w:numPr>
                            <w:ilvl w:val="0"/>
                            <w:numId w:val="3"/>
                          </w:numPr>
                          <w:tabs>
                            <w:tab w:val="left" w:pos="185"/>
                          </w:tabs>
                          <w:spacing w:before="4" w:line="242" w:lineRule="auto"/>
                          <w:ind w:right="113" w:firstLine="0"/>
                          <w:rPr>
                            <w:sz w:val="24"/>
                          </w:rPr>
                        </w:pPr>
                        <w:r>
                          <w:rPr>
                            <w:spacing w:val="-6"/>
                            <w:sz w:val="24"/>
                          </w:rPr>
                          <w:t>已对申报人的知识产权、竞业禁止、保密约定、兼职取酬等情况进行一一仔细核查</w:t>
                        </w:r>
                        <w:r>
                          <w:rPr>
                            <w:sz w:val="24"/>
                          </w:rPr>
                          <w:t>申报人有关信息属实，本单位承诺予以上述支持，特推荐申报市级储备人才项目</w:t>
                        </w:r>
                      </w:p>
                      <w:p w:rsidR="00413133" w:rsidRDefault="003D4D41">
                        <w:pPr>
                          <w:pStyle w:val="TableParagraph"/>
                          <w:numPr>
                            <w:ilvl w:val="0"/>
                            <w:numId w:val="3"/>
                          </w:numPr>
                          <w:tabs>
                            <w:tab w:val="left" w:pos="185"/>
                          </w:tabs>
                          <w:spacing w:before="3" w:line="242" w:lineRule="auto"/>
                          <w:ind w:right="-15" w:firstLine="0"/>
                          <w:rPr>
                            <w:sz w:val="24"/>
                          </w:rPr>
                        </w:pPr>
                        <w:r>
                          <w:rPr>
                            <w:sz w:val="24"/>
                          </w:rPr>
                          <w:t>申报人才一旦入选，本单位将切实履行资助资金管理的第一责任人义务，与人才签订资助资金用款协议，并严格执行</w:t>
                        </w:r>
                      </w:p>
                      <w:p w:rsidR="00413133" w:rsidRDefault="003D4D41">
                        <w:pPr>
                          <w:pStyle w:val="TableParagraph"/>
                          <w:numPr>
                            <w:ilvl w:val="0"/>
                            <w:numId w:val="3"/>
                          </w:numPr>
                          <w:tabs>
                            <w:tab w:val="left" w:pos="185"/>
                          </w:tabs>
                          <w:spacing w:before="3" w:line="242" w:lineRule="auto"/>
                          <w:ind w:right="-15" w:firstLine="0"/>
                          <w:rPr>
                            <w:sz w:val="24"/>
                          </w:rPr>
                        </w:pPr>
                        <w:r>
                          <w:rPr>
                            <w:sz w:val="24"/>
                          </w:rPr>
                          <w:t>积极配合市、区（市）县两级组织部门掌握人才履职尽责情况，定期提交引进人才创新创业情况报告</w:t>
                        </w:r>
                      </w:p>
                      <w:p w:rsidR="00413133" w:rsidRDefault="00413133">
                        <w:pPr>
                          <w:pStyle w:val="TableParagraph"/>
                          <w:rPr>
                            <w:sz w:val="24"/>
                          </w:rPr>
                        </w:pPr>
                      </w:p>
                      <w:p w:rsidR="00413133" w:rsidRDefault="00413133">
                        <w:pPr>
                          <w:pStyle w:val="TableParagraph"/>
                          <w:spacing w:before="6"/>
                          <w:rPr>
                            <w:sz w:val="28"/>
                          </w:rPr>
                        </w:pPr>
                      </w:p>
                      <w:p w:rsidR="00413133" w:rsidRDefault="003D4D41">
                        <w:pPr>
                          <w:pStyle w:val="TableParagraph"/>
                          <w:tabs>
                            <w:tab w:val="left" w:pos="4444"/>
                          </w:tabs>
                          <w:ind w:left="484"/>
                          <w:rPr>
                            <w:sz w:val="24"/>
                          </w:rPr>
                        </w:pPr>
                        <w:r>
                          <w:rPr>
                            <w:sz w:val="24"/>
                          </w:rPr>
                          <w:t>主要负责人签字</w:t>
                        </w:r>
                        <w:r>
                          <w:rPr>
                            <w:sz w:val="24"/>
                          </w:rPr>
                          <w:tab/>
                        </w:r>
                        <w:r>
                          <w:rPr>
                            <w:sz w:val="24"/>
                          </w:rPr>
                          <w:t>单位（公章）</w:t>
                        </w:r>
                      </w:p>
                      <w:p w:rsidR="00413133" w:rsidRDefault="003D4D41">
                        <w:pPr>
                          <w:pStyle w:val="TableParagraph"/>
                          <w:tabs>
                            <w:tab w:val="left" w:pos="7684"/>
                            <w:tab w:val="left" w:pos="8284"/>
                          </w:tabs>
                          <w:spacing w:before="7"/>
                          <w:ind w:left="7084"/>
                          <w:rPr>
                            <w:sz w:val="24"/>
                          </w:rPr>
                        </w:pPr>
                        <w:r>
                          <w:rPr>
                            <w:sz w:val="24"/>
                          </w:rPr>
                          <w:t>年</w:t>
                        </w:r>
                        <w:r>
                          <w:rPr>
                            <w:sz w:val="24"/>
                          </w:rPr>
                          <w:tab/>
                        </w:r>
                        <w:r>
                          <w:rPr>
                            <w:sz w:val="24"/>
                          </w:rPr>
                          <w:t>月</w:t>
                        </w:r>
                        <w:r>
                          <w:rPr>
                            <w:sz w:val="24"/>
                          </w:rPr>
                          <w:tab/>
                        </w:r>
                        <w:r>
                          <w:rPr>
                            <w:sz w:val="24"/>
                          </w:rPr>
                          <w:t>日</w:t>
                        </w:r>
                      </w:p>
                    </w:tc>
                  </w:tr>
                </w:tbl>
                <w:p w:rsidR="00413133" w:rsidRDefault="00413133">
                  <w:pPr>
                    <w:pStyle w:val="a3"/>
                  </w:pPr>
                </w:p>
              </w:txbxContent>
            </v:textbox>
            <w10:wrap anchorx="page" anchory="page"/>
          </v:shape>
        </w:pict>
      </w: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9"/>
        </w:rPr>
      </w:pPr>
    </w:p>
    <w:p w:rsidR="00413133" w:rsidRDefault="003D4D41">
      <w:pPr>
        <w:spacing w:before="77"/>
        <w:ind w:right="356"/>
        <w:jc w:val="right"/>
        <w:rPr>
          <w:sz w:val="24"/>
        </w:rPr>
      </w:pPr>
      <w:r>
        <w:rPr>
          <w:sz w:val="24"/>
        </w:rPr>
        <w:t>，</w:t>
      </w:r>
    </w:p>
    <w:tbl>
      <w:tblPr>
        <w:tblStyle w:val="a8"/>
        <w:tblpPr w:leftFromText="180" w:rightFromText="180" w:vertAnchor="text" w:tblpX="10688" w:tblpY="2094"/>
        <w:tblOverlap w:val="never"/>
        <w:tblW w:w="0" w:type="auto"/>
        <w:tblLook w:val="04A0"/>
      </w:tblPr>
      <w:tblGrid>
        <w:gridCol w:w="747"/>
      </w:tblGrid>
      <w:tr w:rsidR="00413133">
        <w:trPr>
          <w:trHeight w:val="30"/>
        </w:trPr>
        <w:tc>
          <w:tcPr>
            <w:tcW w:w="747" w:type="dxa"/>
          </w:tcPr>
          <w:p w:rsidR="00413133" w:rsidRDefault="00413133">
            <w:pPr>
              <w:jc w:val="right"/>
              <w:rPr>
                <w:sz w:val="24"/>
              </w:rPr>
            </w:pPr>
          </w:p>
        </w:tc>
      </w:tr>
    </w:tbl>
    <w:p w:rsidR="00413133" w:rsidRDefault="00413133">
      <w:pPr>
        <w:jc w:val="right"/>
        <w:rPr>
          <w:sz w:val="24"/>
        </w:rPr>
        <w:sectPr w:rsidR="00413133">
          <w:pgSz w:w="11920" w:h="16850"/>
          <w:pgMar w:top="1600" w:right="1100" w:bottom="1100" w:left="1340" w:header="0" w:footer="914" w:gutter="0"/>
          <w:cols w:space="720"/>
        </w:sectPr>
      </w:pPr>
    </w:p>
    <w:p w:rsidR="00413133" w:rsidRDefault="00413133">
      <w:pPr>
        <w:pStyle w:val="a3"/>
        <w:spacing w:before="11"/>
        <w:rPr>
          <w:rFonts w:ascii="Times New Roman"/>
          <w:sz w:val="8"/>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88"/>
      </w:tblGrid>
      <w:tr w:rsidR="00413133">
        <w:trPr>
          <w:trHeight w:val="633"/>
        </w:trPr>
        <w:tc>
          <w:tcPr>
            <w:tcW w:w="8888" w:type="dxa"/>
          </w:tcPr>
          <w:p w:rsidR="00413133" w:rsidRDefault="003D4D41">
            <w:pPr>
              <w:pStyle w:val="TableParagraph"/>
              <w:spacing w:before="163"/>
              <w:ind w:left="1063" w:right="1055"/>
              <w:jc w:val="center"/>
              <w:rPr>
                <w:rFonts w:ascii="黑体" w:eastAsia="黑体"/>
                <w:sz w:val="24"/>
              </w:rPr>
            </w:pPr>
            <w:r>
              <w:rPr>
                <w:rFonts w:ascii="黑体" w:eastAsia="黑体" w:hint="eastAsia"/>
                <w:sz w:val="24"/>
              </w:rPr>
              <w:t>所在园区（街道、乡镇）或其他相关部门（行业协会）推荐意见</w:t>
            </w:r>
          </w:p>
        </w:tc>
      </w:tr>
      <w:tr w:rsidR="00413133">
        <w:trPr>
          <w:trHeight w:val="3599"/>
        </w:trPr>
        <w:tc>
          <w:tcPr>
            <w:tcW w:w="8888" w:type="dxa"/>
          </w:tcPr>
          <w:p w:rsidR="00413133" w:rsidRDefault="003D4D41">
            <w:pPr>
              <w:pStyle w:val="TableParagraph"/>
              <w:spacing w:before="2"/>
              <w:ind w:left="5"/>
              <w:rPr>
                <w:sz w:val="24"/>
              </w:rPr>
            </w:pPr>
            <w:r>
              <w:rPr>
                <w:rFonts w:ascii="Times New Roman" w:eastAsia="Times New Roman"/>
                <w:sz w:val="24"/>
              </w:rPr>
              <w:t>1.</w:t>
            </w:r>
            <w:r>
              <w:rPr>
                <w:sz w:val="24"/>
              </w:rPr>
              <w:t>对申报材料的审核意见</w:t>
            </w:r>
          </w:p>
        </w:tc>
      </w:tr>
      <w:tr w:rsidR="00413133">
        <w:trPr>
          <w:trHeight w:val="2633"/>
        </w:trPr>
        <w:tc>
          <w:tcPr>
            <w:tcW w:w="8888" w:type="dxa"/>
          </w:tcPr>
          <w:p w:rsidR="00413133" w:rsidRDefault="003D4D41">
            <w:pPr>
              <w:pStyle w:val="TableParagraph"/>
              <w:spacing w:before="1"/>
              <w:ind w:left="5"/>
              <w:rPr>
                <w:sz w:val="24"/>
              </w:rPr>
            </w:pPr>
            <w:r>
              <w:rPr>
                <w:rFonts w:ascii="Times New Roman" w:eastAsia="Times New Roman"/>
                <w:sz w:val="24"/>
              </w:rPr>
              <w:t>2.</w:t>
            </w:r>
            <w:r>
              <w:rPr>
                <w:sz w:val="24"/>
              </w:rPr>
              <w:t>推荐理由</w:t>
            </w:r>
          </w:p>
        </w:tc>
      </w:tr>
      <w:tr w:rsidR="00413133">
        <w:trPr>
          <w:trHeight w:val="3167"/>
        </w:trPr>
        <w:tc>
          <w:tcPr>
            <w:tcW w:w="8888" w:type="dxa"/>
          </w:tcPr>
          <w:p w:rsidR="00413133" w:rsidRDefault="00413133">
            <w:pPr>
              <w:pStyle w:val="TableParagraph"/>
              <w:spacing w:before="3"/>
              <w:rPr>
                <w:rFonts w:ascii="Times New Roman"/>
                <w:sz w:val="27"/>
              </w:rPr>
            </w:pPr>
          </w:p>
          <w:p w:rsidR="00413133" w:rsidRDefault="003D4D41">
            <w:pPr>
              <w:pStyle w:val="TableParagraph"/>
              <w:spacing w:before="1"/>
              <w:ind w:left="5"/>
              <w:rPr>
                <w:sz w:val="24"/>
              </w:rPr>
            </w:pPr>
            <w:r>
              <w:rPr>
                <w:sz w:val="24"/>
              </w:rPr>
              <w:t>我单位已认真审查申报人资格，对申报材料的真实性、完整性、规范性负责</w:t>
            </w: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0"/>
              </w:rPr>
            </w:pPr>
          </w:p>
          <w:p w:rsidR="00413133" w:rsidRDefault="003D4D41">
            <w:pPr>
              <w:pStyle w:val="TableParagraph"/>
              <w:tabs>
                <w:tab w:val="left" w:pos="4445"/>
              </w:tabs>
              <w:ind w:left="485"/>
              <w:rPr>
                <w:sz w:val="24"/>
              </w:rPr>
            </w:pPr>
            <w:r>
              <w:rPr>
                <w:sz w:val="24"/>
              </w:rPr>
              <w:tab/>
            </w:r>
            <w:r>
              <w:rPr>
                <w:sz w:val="24"/>
              </w:rPr>
              <w:t>单位（公章）</w:t>
            </w:r>
          </w:p>
          <w:p w:rsidR="00413133" w:rsidRDefault="00413133">
            <w:pPr>
              <w:pStyle w:val="TableParagraph"/>
              <w:spacing w:before="8"/>
              <w:rPr>
                <w:rFonts w:ascii="Times New Roman"/>
                <w:sz w:val="27"/>
              </w:rPr>
            </w:pPr>
          </w:p>
          <w:p w:rsidR="00413133" w:rsidRDefault="003D4D41">
            <w:pPr>
              <w:pStyle w:val="TableParagraph"/>
              <w:tabs>
                <w:tab w:val="left" w:pos="6245"/>
                <w:tab w:val="left" w:pos="6845"/>
              </w:tabs>
              <w:spacing w:line="290" w:lineRule="exact"/>
              <w:ind w:left="5645"/>
              <w:rPr>
                <w:sz w:val="24"/>
              </w:rPr>
            </w:pPr>
            <w:r>
              <w:rPr>
                <w:sz w:val="24"/>
              </w:rPr>
              <w:t>年</w:t>
            </w:r>
            <w:r>
              <w:rPr>
                <w:sz w:val="24"/>
              </w:rPr>
              <w:tab/>
            </w:r>
            <w:r>
              <w:rPr>
                <w:sz w:val="24"/>
              </w:rPr>
              <w:t>月</w:t>
            </w:r>
            <w:r>
              <w:rPr>
                <w:sz w:val="24"/>
              </w:rPr>
              <w:tab/>
            </w:r>
            <w:r>
              <w:rPr>
                <w:sz w:val="24"/>
              </w:rPr>
              <w:t>日</w:t>
            </w:r>
          </w:p>
        </w:tc>
      </w:tr>
    </w:tbl>
    <w:p w:rsidR="00413133" w:rsidRDefault="00413133">
      <w:pPr>
        <w:spacing w:line="290" w:lineRule="exact"/>
        <w:rPr>
          <w:sz w:val="24"/>
        </w:rPr>
        <w:sectPr w:rsidR="00413133">
          <w:footerReference w:type="even" r:id="rId14"/>
          <w:footerReference w:type="default" r:id="rId15"/>
          <w:pgSz w:w="11920" w:h="16850"/>
          <w:pgMar w:top="1600" w:right="1100" w:bottom="1020" w:left="1340" w:header="0" w:footer="834" w:gutter="0"/>
          <w:pgNumType w:start="11"/>
          <w:cols w:space="720"/>
        </w:sectPr>
      </w:pPr>
    </w:p>
    <w:p w:rsidR="00413133" w:rsidRDefault="00413133">
      <w:pPr>
        <w:pStyle w:val="a3"/>
        <w:spacing w:before="5"/>
        <w:rPr>
          <w:rFonts w:ascii="Times New Roman"/>
          <w:sz w:val="11"/>
        </w:rPr>
      </w:pPr>
    </w:p>
    <w:p w:rsidR="00413133" w:rsidRDefault="003D4D41">
      <w:pPr>
        <w:widowControl/>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w:t>
      </w:r>
      <w:r>
        <w:rPr>
          <w:rFonts w:eastAsia="方正小标宋简体" w:hint="eastAsia"/>
          <w:bCs/>
          <w:sz w:val="44"/>
          <w:szCs w:val="33"/>
          <w:lang/>
        </w:rPr>
        <w:t>西安市英才计划</w:t>
      </w:r>
      <w:r>
        <w:rPr>
          <w:rFonts w:ascii="Times New Roman" w:eastAsia="方正小标宋简体" w:hAnsi="Times New Roman" w:hint="eastAsia"/>
          <w:sz w:val="44"/>
          <w:szCs w:val="44"/>
          <w:lang/>
        </w:rPr>
        <w:t>青年</w:t>
      </w:r>
      <w:r>
        <w:rPr>
          <w:rFonts w:ascii="Times New Roman" w:eastAsia="方正小标宋简体" w:hAnsi="Times New Roman" w:hint="eastAsia"/>
          <w:sz w:val="44"/>
          <w:szCs w:val="44"/>
        </w:rPr>
        <w:t>创新人才项目申报书》填表说明</w:t>
      </w:r>
    </w:p>
    <w:p w:rsidR="00413133" w:rsidRDefault="003D4D41">
      <w:pPr>
        <w:spacing w:line="480" w:lineRule="exact"/>
        <w:ind w:firstLineChars="200" w:firstLine="640"/>
        <w:rPr>
          <w:rFonts w:ascii="Times New Roman" w:eastAsia="黑体" w:hAnsi="Times New Roman"/>
          <w:sz w:val="32"/>
          <w:szCs w:val="32"/>
        </w:rPr>
      </w:pPr>
      <w:r>
        <w:rPr>
          <w:rFonts w:ascii="Times New Roman" w:eastAsia="黑体"/>
          <w:sz w:val="32"/>
          <w:szCs w:val="32"/>
        </w:rPr>
        <w:t>一、封面</w:t>
      </w:r>
    </w:p>
    <w:p w:rsidR="00413133" w:rsidRDefault="003D4D41">
      <w:pPr>
        <w:spacing w:line="480" w:lineRule="exact"/>
        <w:ind w:firstLineChars="200" w:firstLine="640"/>
        <w:rPr>
          <w:rFonts w:ascii="Times New Roman" w:eastAsia="黑体" w:hAnsi="Times New Roman"/>
          <w:sz w:val="32"/>
          <w:szCs w:val="32"/>
        </w:rPr>
      </w:pPr>
      <w:r>
        <w:rPr>
          <w:rFonts w:ascii="Times New Roman" w:eastAsia="楷体_GB2312"/>
          <w:sz w:val="32"/>
          <w:szCs w:val="32"/>
        </w:rPr>
        <w:t>（一）编号</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不填写</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（二）</w:t>
      </w:r>
      <w:r>
        <w:rPr>
          <w:rFonts w:ascii="Times New Roman" w:eastAsia="楷体_GB2312" w:hint="eastAsia"/>
          <w:sz w:val="32"/>
          <w:szCs w:val="32"/>
          <w:lang/>
        </w:rPr>
        <w:t>项目名称</w:t>
      </w:r>
    </w:p>
    <w:p w:rsidR="00413133" w:rsidRDefault="003D4D41">
      <w:pPr>
        <w:spacing w:line="480" w:lineRule="exact"/>
        <w:ind w:firstLineChars="200" w:firstLine="640"/>
        <w:rPr>
          <w:rFonts w:ascii="Times New Roman" w:eastAsia="仿宋_GB2312"/>
          <w:sz w:val="32"/>
          <w:szCs w:val="32"/>
          <w:lang/>
        </w:rPr>
      </w:pPr>
      <w:r>
        <w:rPr>
          <w:rFonts w:ascii="Times New Roman" w:eastAsia="仿宋_GB2312" w:hint="eastAsia"/>
          <w:sz w:val="32"/>
          <w:szCs w:val="32"/>
          <w:lang/>
        </w:rPr>
        <w:t>指用人单位引进的青年创新类人才实施的具有自主知识产权的核心研发或产业化项目；</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（三）申报人</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指引进的</w:t>
      </w:r>
      <w:r>
        <w:rPr>
          <w:rFonts w:ascii="Times New Roman" w:eastAsia="仿宋_GB2312" w:hint="eastAsia"/>
          <w:sz w:val="32"/>
          <w:szCs w:val="32"/>
          <w:lang/>
        </w:rPr>
        <w:t>青年</w:t>
      </w:r>
      <w:r>
        <w:rPr>
          <w:rFonts w:ascii="Times New Roman" w:eastAsia="仿宋_GB2312"/>
          <w:sz w:val="32"/>
          <w:szCs w:val="32"/>
        </w:rPr>
        <w:t>创新人才。请填写中、外文名；如无外文名，请填写汉语拼音</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四</w:t>
      </w:r>
      <w:r>
        <w:rPr>
          <w:rFonts w:ascii="Times New Roman" w:eastAsia="楷体_GB2312"/>
          <w:sz w:val="32"/>
          <w:szCs w:val="32"/>
        </w:rPr>
        <w:t>）申报单位</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指申报人所在企业、高校、科研院所等。</w:t>
      </w:r>
    </w:p>
    <w:p w:rsidR="00413133" w:rsidRDefault="003D4D41">
      <w:pPr>
        <w:spacing w:line="480" w:lineRule="exact"/>
        <w:ind w:firstLineChars="200" w:firstLine="640"/>
        <w:rPr>
          <w:rFonts w:ascii="Times New Roman" w:eastAsia="楷体_GB2312"/>
          <w:sz w:val="32"/>
          <w:szCs w:val="32"/>
        </w:rPr>
      </w:pPr>
      <w:r>
        <w:rPr>
          <w:rFonts w:ascii="Times New Roman" w:eastAsia="楷体_GB2312" w:hint="eastAsia"/>
          <w:sz w:val="32"/>
          <w:szCs w:val="32"/>
          <w:lang/>
        </w:rPr>
        <w:t>（五）</w:t>
      </w:r>
      <w:r>
        <w:rPr>
          <w:rFonts w:ascii="Times New Roman" w:eastAsia="楷体_GB2312" w:hint="eastAsia"/>
          <w:sz w:val="32"/>
          <w:szCs w:val="32"/>
        </w:rPr>
        <w:t>产业领域</w:t>
      </w:r>
      <w:r>
        <w:rPr>
          <w:rFonts w:ascii="Times New Roman" w:eastAsia="楷体_GB2312" w:hint="eastAsia"/>
          <w:sz w:val="32"/>
          <w:szCs w:val="32"/>
          <w:lang/>
        </w:rPr>
        <w:t>（选择在“</w:t>
      </w:r>
      <w:r>
        <w:rPr>
          <w:rFonts w:ascii="Times New Roman" w:eastAsia="楷体_GB2312"/>
          <w:sz w:val="32"/>
          <w:szCs w:val="32"/>
          <w:lang/>
        </w:rPr>
        <w:t>6561</w:t>
      </w:r>
      <w:r>
        <w:rPr>
          <w:rFonts w:ascii="Times New Roman" w:eastAsia="楷体_GB2312" w:hint="eastAsia"/>
          <w:sz w:val="32"/>
          <w:szCs w:val="32"/>
          <w:lang/>
        </w:rPr>
        <w:t>”产业领域或“十项重点工作”对应细分领域）</w:t>
      </w:r>
    </w:p>
    <w:p w:rsidR="00413133" w:rsidRDefault="003D4D41">
      <w:pPr>
        <w:spacing w:line="480" w:lineRule="exact"/>
        <w:ind w:firstLineChars="200" w:firstLine="640"/>
        <w:rPr>
          <w:rFonts w:ascii="Times New Roman" w:eastAsia="仿宋_GB2312"/>
          <w:sz w:val="32"/>
          <w:szCs w:val="32"/>
          <w:lang/>
        </w:rPr>
      </w:pPr>
      <w:r>
        <w:rPr>
          <w:rFonts w:ascii="Times New Roman" w:eastAsia="仿宋_GB2312"/>
          <w:sz w:val="32"/>
          <w:szCs w:val="32"/>
          <w:lang/>
        </w:rPr>
        <w:t>1.</w:t>
      </w:r>
      <w:r>
        <w:rPr>
          <w:rFonts w:ascii="Times New Roman" w:eastAsia="仿宋_GB2312" w:hint="eastAsia"/>
          <w:sz w:val="32"/>
          <w:szCs w:val="32"/>
          <w:lang/>
        </w:rPr>
        <w:t>“</w:t>
      </w:r>
      <w:r>
        <w:rPr>
          <w:rFonts w:ascii="Times New Roman" w:eastAsia="仿宋_GB2312"/>
          <w:sz w:val="32"/>
          <w:szCs w:val="32"/>
          <w:lang/>
        </w:rPr>
        <w:t>6561</w:t>
      </w:r>
      <w:r>
        <w:rPr>
          <w:rFonts w:ascii="Times New Roman" w:eastAsia="仿宋_GB2312" w:hint="eastAsia"/>
          <w:sz w:val="32"/>
          <w:szCs w:val="32"/>
          <w:lang/>
        </w:rPr>
        <w:t>”产业领域</w:t>
      </w:r>
    </w:p>
    <w:p w:rsidR="00413133" w:rsidRDefault="003D4D41">
      <w:pPr>
        <w:spacing w:line="480" w:lineRule="exact"/>
        <w:ind w:firstLineChars="200" w:firstLine="640"/>
        <w:rPr>
          <w:rFonts w:ascii="Times New Roman" w:eastAsia="仿宋_GB2312"/>
          <w:sz w:val="32"/>
          <w:szCs w:val="32"/>
          <w:lang/>
        </w:rPr>
      </w:pPr>
      <w:r>
        <w:rPr>
          <w:rFonts w:ascii="Times New Roman" w:eastAsia="仿宋_GB2312"/>
          <w:sz w:val="32"/>
          <w:szCs w:val="32"/>
          <w:lang/>
        </w:rPr>
        <w:t>电子信息、汽车、航空航天、高端装备、新材料新能源、生物医药</w:t>
      </w:r>
      <w:r>
        <w:rPr>
          <w:rFonts w:ascii="Times New Roman" w:eastAsia="仿宋_GB2312" w:hint="eastAsia"/>
          <w:sz w:val="32"/>
          <w:szCs w:val="32"/>
          <w:lang/>
        </w:rPr>
        <w:t>、</w:t>
      </w:r>
      <w:r>
        <w:rPr>
          <w:rFonts w:ascii="Times New Roman" w:eastAsia="仿宋_GB2312"/>
          <w:sz w:val="32"/>
          <w:szCs w:val="32"/>
          <w:lang/>
        </w:rPr>
        <w:t>人工智能、</w:t>
      </w:r>
      <w:r>
        <w:rPr>
          <w:rFonts w:ascii="Times New Roman" w:eastAsia="仿宋_GB2312"/>
          <w:sz w:val="32"/>
          <w:szCs w:val="32"/>
          <w:lang/>
        </w:rPr>
        <w:t>5G</w:t>
      </w:r>
      <w:r>
        <w:rPr>
          <w:rFonts w:ascii="Times New Roman" w:eastAsia="仿宋_GB2312"/>
          <w:sz w:val="32"/>
          <w:szCs w:val="32"/>
          <w:lang/>
        </w:rPr>
        <w:t>技术、增材制造、机器人、大数据与云计算</w:t>
      </w:r>
      <w:r>
        <w:rPr>
          <w:rFonts w:ascii="Times New Roman" w:eastAsia="仿宋_GB2312" w:hint="eastAsia"/>
          <w:sz w:val="32"/>
          <w:szCs w:val="32"/>
          <w:lang/>
        </w:rPr>
        <w:t>、</w:t>
      </w:r>
      <w:r>
        <w:rPr>
          <w:rFonts w:ascii="Times New Roman" w:eastAsia="仿宋_GB2312"/>
          <w:sz w:val="32"/>
          <w:szCs w:val="32"/>
          <w:lang/>
        </w:rPr>
        <w:t>现代金融、现代物流、研发设计、检验检测认证、软件和信息服务、会议会展</w:t>
      </w:r>
      <w:r>
        <w:rPr>
          <w:rFonts w:ascii="Times New Roman" w:eastAsia="仿宋_GB2312" w:hint="eastAsia"/>
          <w:sz w:val="32"/>
          <w:szCs w:val="32"/>
          <w:lang/>
        </w:rPr>
        <w:t>、</w:t>
      </w:r>
      <w:r>
        <w:rPr>
          <w:rFonts w:ascii="Times New Roman" w:eastAsia="仿宋_GB2312"/>
          <w:sz w:val="32"/>
          <w:szCs w:val="32"/>
          <w:lang/>
        </w:rPr>
        <w:t>文化旅游</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仿宋_GB2312"/>
          <w:sz w:val="32"/>
          <w:szCs w:val="32"/>
          <w:lang/>
        </w:rPr>
      </w:pPr>
      <w:r>
        <w:rPr>
          <w:rFonts w:ascii="Times New Roman" w:eastAsia="仿宋_GB2312"/>
          <w:sz w:val="32"/>
          <w:szCs w:val="32"/>
        </w:rPr>
        <w:t>2.</w:t>
      </w:r>
      <w:r>
        <w:rPr>
          <w:rFonts w:ascii="Times New Roman" w:eastAsia="仿宋_GB2312"/>
          <w:sz w:val="32"/>
          <w:szCs w:val="32"/>
        </w:rPr>
        <w:t>十项重点工作</w:t>
      </w:r>
      <w:r>
        <w:rPr>
          <w:rFonts w:ascii="Times New Roman" w:eastAsia="仿宋_GB2312"/>
          <w:sz w:val="32"/>
          <w:szCs w:val="32"/>
        </w:rPr>
        <w:t>”</w:t>
      </w:r>
      <w:r>
        <w:rPr>
          <w:rFonts w:ascii="Times New Roman" w:eastAsia="仿宋_GB2312"/>
          <w:sz w:val="32"/>
          <w:szCs w:val="32"/>
        </w:rPr>
        <w:t>相关领域</w:t>
      </w:r>
    </w:p>
    <w:p w:rsidR="00413133" w:rsidRDefault="003D4D41">
      <w:pPr>
        <w:spacing w:line="480" w:lineRule="exact"/>
        <w:ind w:firstLineChars="200" w:firstLine="640"/>
        <w:rPr>
          <w:rFonts w:ascii="Times New Roman" w:eastAsia="仿宋_GB2312"/>
          <w:sz w:val="32"/>
          <w:szCs w:val="32"/>
          <w:lang/>
        </w:rPr>
      </w:pPr>
      <w:r>
        <w:rPr>
          <w:rFonts w:ascii="Times New Roman" w:eastAsia="仿宋_GB2312"/>
          <w:sz w:val="32"/>
          <w:szCs w:val="32"/>
        </w:rPr>
        <w:t>生态、城市规划建设、城乡融合、教育、卫生健康</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六</w:t>
      </w:r>
      <w:r>
        <w:rPr>
          <w:rFonts w:ascii="Times New Roman" w:eastAsia="楷体_GB2312"/>
          <w:sz w:val="32"/>
          <w:szCs w:val="32"/>
        </w:rPr>
        <w:t>）联系人</w:t>
      </w:r>
    </w:p>
    <w:p w:rsidR="00413133" w:rsidRDefault="003D4D41">
      <w:pPr>
        <w:spacing w:line="480" w:lineRule="exact"/>
        <w:ind w:firstLineChars="200" w:firstLine="640"/>
        <w:rPr>
          <w:rFonts w:ascii="Times New Roman" w:eastAsia="仿宋_GB2312"/>
          <w:sz w:val="32"/>
          <w:szCs w:val="32"/>
        </w:rPr>
      </w:pPr>
      <w:r>
        <w:rPr>
          <w:rFonts w:ascii="Times New Roman" w:eastAsia="仿宋_GB2312"/>
          <w:sz w:val="32"/>
          <w:szCs w:val="32"/>
        </w:rPr>
        <w:t>指申报单位确定的联系人。</w:t>
      </w:r>
    </w:p>
    <w:p w:rsidR="00413133" w:rsidRDefault="003D4D41">
      <w:pPr>
        <w:spacing w:line="480" w:lineRule="exact"/>
        <w:ind w:firstLineChars="200" w:firstLine="640"/>
        <w:rPr>
          <w:rFonts w:ascii="Times New Roman" w:eastAsia="黑体" w:hAnsi="Times New Roman"/>
          <w:sz w:val="32"/>
          <w:szCs w:val="32"/>
        </w:rPr>
      </w:pPr>
      <w:r>
        <w:rPr>
          <w:rFonts w:ascii="Times New Roman" w:eastAsia="黑体"/>
          <w:sz w:val="32"/>
          <w:szCs w:val="32"/>
        </w:rPr>
        <w:t>二、申报书正文</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（一）姓名</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指申报人的中、外文姓名。请填写中、外文名；如无外文名，请填写汉语拼音</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（二）照片</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lastRenderedPageBreak/>
        <w:t>为近期小两寸正面免冠证件照。可以是胶质照片，也可以是直接打印的照片</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（三）出生地</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如在国内出生，</w:t>
      </w:r>
      <w:r>
        <w:rPr>
          <w:rFonts w:ascii="Times New Roman" w:eastAsia="仿宋_GB2312" w:hint="eastAsia"/>
          <w:sz w:val="32"/>
          <w:szCs w:val="32"/>
        </w:rPr>
        <w:t>请按</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sz w:val="32"/>
          <w:szCs w:val="32"/>
        </w:rPr>
        <w:t>省（区、市）</w:t>
      </w:r>
      <w:r>
        <w:rPr>
          <w:rFonts w:ascii="Times New Roman" w:eastAsia="仿宋_GB2312" w:hAnsi="Times New Roman"/>
          <w:sz w:val="32"/>
          <w:szCs w:val="32"/>
        </w:rPr>
        <w:t>××</w:t>
      </w:r>
      <w:r>
        <w:rPr>
          <w:rFonts w:ascii="Times New Roman" w:eastAsia="仿宋_GB2312"/>
          <w:sz w:val="32"/>
          <w:szCs w:val="32"/>
        </w:rPr>
        <w:t>市（县）</w:t>
      </w:r>
      <w:r>
        <w:rPr>
          <w:rFonts w:ascii="Times New Roman" w:eastAsia="仿宋_GB2312" w:hAnsi="Times New Roman" w:hint="eastAsia"/>
          <w:sz w:val="32"/>
          <w:szCs w:val="32"/>
        </w:rPr>
        <w:t>”</w:t>
      </w:r>
      <w:r>
        <w:rPr>
          <w:rFonts w:ascii="Times New Roman" w:eastAsia="仿宋_GB2312" w:hint="eastAsia"/>
          <w:sz w:val="32"/>
          <w:szCs w:val="32"/>
        </w:rPr>
        <w:t>格式</w:t>
      </w:r>
      <w:r>
        <w:rPr>
          <w:rFonts w:ascii="Times New Roman" w:eastAsia="仿宋_GB2312"/>
          <w:sz w:val="32"/>
          <w:szCs w:val="32"/>
        </w:rPr>
        <w:t>填写；如在国外出生，请填写出生国家、地区</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（四）国籍</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指申报人现在的国籍</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（五）毕业院校专业及学位</w:t>
      </w:r>
    </w:p>
    <w:p w:rsidR="00413133" w:rsidRDefault="003D4D41">
      <w:pPr>
        <w:spacing w:line="480" w:lineRule="exact"/>
        <w:ind w:firstLineChars="200" w:firstLine="640"/>
        <w:rPr>
          <w:rFonts w:ascii="Times New Roman" w:eastAsia="仿宋_GB2312"/>
          <w:sz w:val="32"/>
          <w:szCs w:val="32"/>
        </w:rPr>
      </w:pPr>
      <w:r>
        <w:rPr>
          <w:rFonts w:ascii="Times New Roman" w:eastAsia="仿宋_GB2312"/>
          <w:sz w:val="32"/>
          <w:szCs w:val="32"/>
        </w:rPr>
        <w:t>请填写申报人毕业院校、专业及学位的中、英文全称，并同时提供毕业证书复印件作为附件</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sz w:val="32"/>
          <w:szCs w:val="32"/>
          <w:lang/>
        </w:rPr>
      </w:pPr>
      <w:r>
        <w:rPr>
          <w:rFonts w:ascii="Times New Roman" w:eastAsia="楷体_GB2312" w:hint="eastAsia"/>
          <w:sz w:val="32"/>
          <w:szCs w:val="32"/>
          <w:lang/>
        </w:rPr>
        <w:t>（六）企业名称</w:t>
      </w:r>
    </w:p>
    <w:p w:rsidR="00413133" w:rsidRDefault="003D4D41">
      <w:pPr>
        <w:spacing w:line="480" w:lineRule="exact"/>
        <w:rPr>
          <w:rFonts w:ascii="Times New Roman" w:eastAsia="楷体_GB2312"/>
          <w:sz w:val="32"/>
          <w:szCs w:val="32"/>
          <w:lang/>
        </w:rPr>
      </w:pPr>
      <w:r>
        <w:rPr>
          <w:rFonts w:ascii="Times New Roman" w:eastAsia="楷体_GB2312" w:hint="eastAsia"/>
          <w:sz w:val="32"/>
          <w:szCs w:val="32"/>
          <w:lang/>
        </w:rPr>
        <w:t>指所在用人单位；</w:t>
      </w:r>
    </w:p>
    <w:p w:rsidR="00413133" w:rsidRDefault="003D4D41">
      <w:pPr>
        <w:spacing w:line="480" w:lineRule="exact"/>
        <w:ind w:firstLineChars="200" w:firstLine="640"/>
        <w:rPr>
          <w:rFonts w:ascii="Times New Roman" w:eastAsia="楷体_GB2312"/>
          <w:sz w:val="32"/>
          <w:szCs w:val="32"/>
          <w:lang/>
        </w:rPr>
      </w:pPr>
      <w:r>
        <w:rPr>
          <w:rFonts w:ascii="Times New Roman" w:eastAsia="楷体_GB2312" w:hint="eastAsia"/>
          <w:sz w:val="32"/>
          <w:szCs w:val="32"/>
          <w:lang/>
        </w:rPr>
        <w:t>（七）企业性质</w:t>
      </w:r>
    </w:p>
    <w:p w:rsidR="00413133" w:rsidRDefault="003D4D41">
      <w:pPr>
        <w:spacing w:line="480" w:lineRule="exact"/>
        <w:ind w:firstLineChars="200" w:firstLine="640"/>
        <w:rPr>
          <w:rFonts w:ascii="Times New Roman" w:eastAsia="楷体_GB2312"/>
          <w:sz w:val="32"/>
          <w:szCs w:val="32"/>
          <w:lang/>
        </w:rPr>
      </w:pPr>
      <w:r>
        <w:rPr>
          <w:rFonts w:ascii="Times New Roman" w:eastAsia="仿宋_GB2312" w:hint="eastAsia"/>
          <w:sz w:val="32"/>
          <w:szCs w:val="32"/>
        </w:rPr>
        <w:t>指</w:t>
      </w:r>
      <w:r>
        <w:rPr>
          <w:rFonts w:ascii="Times New Roman" w:eastAsia="仿宋_GB2312" w:hint="eastAsia"/>
          <w:sz w:val="32"/>
          <w:szCs w:val="32"/>
          <w:lang/>
        </w:rPr>
        <w:t>所在</w:t>
      </w:r>
      <w:r>
        <w:rPr>
          <w:rFonts w:ascii="Times New Roman" w:eastAsia="仿宋_GB2312" w:hint="eastAsia"/>
          <w:sz w:val="32"/>
          <w:szCs w:val="32"/>
        </w:rPr>
        <w:t>企业法人营业执照中的</w:t>
      </w:r>
      <w:r>
        <w:rPr>
          <w:rFonts w:ascii="Times New Roman" w:eastAsia="仿宋_GB2312" w:hAnsi="Times New Roman" w:hint="eastAsia"/>
          <w:sz w:val="32"/>
          <w:szCs w:val="32"/>
        </w:rPr>
        <w:t>“</w:t>
      </w:r>
      <w:r>
        <w:rPr>
          <w:rFonts w:ascii="Times New Roman" w:eastAsia="仿宋_GB2312" w:hint="eastAsia"/>
          <w:sz w:val="32"/>
          <w:szCs w:val="32"/>
        </w:rPr>
        <w:t>公司类型</w:t>
      </w:r>
      <w:r>
        <w:rPr>
          <w:rFonts w:ascii="Times New Roman" w:eastAsia="仿宋_GB2312" w:hAnsi="Times New Roman" w:hint="eastAsia"/>
          <w:sz w:val="32"/>
          <w:szCs w:val="32"/>
        </w:rPr>
        <w:t>”</w:t>
      </w:r>
      <w:r>
        <w:rPr>
          <w:rFonts w:ascii="Times New Roman" w:eastAsia="仿宋_GB2312" w:hAnsi="Times New Roman"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八</w:t>
      </w:r>
      <w:r>
        <w:rPr>
          <w:rFonts w:ascii="Times New Roman" w:eastAsia="楷体_GB2312"/>
          <w:sz w:val="32"/>
          <w:szCs w:val="32"/>
        </w:rPr>
        <w:t>）现任职单位及职务（岗位）</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请填写申报人目前的岗位安排情况。如同时仍在我市大专院校、科研单位工作的，务必在此栏注明相关情况。</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九</w:t>
      </w:r>
      <w:r>
        <w:rPr>
          <w:rFonts w:ascii="Times New Roman" w:eastAsia="楷体_GB2312"/>
          <w:sz w:val="32"/>
          <w:szCs w:val="32"/>
        </w:rPr>
        <w:t>）教育经历及工作经历</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简要、完整描述申报人的教育和工作经历。每一段经历均应有明确的起始和终止日期，且上一段经历的终止时期为下一段经历的起始日期，具体到月份（如</w:t>
      </w:r>
      <w:r>
        <w:rPr>
          <w:rFonts w:ascii="Times New Roman" w:eastAsia="仿宋_GB2312" w:hAnsi="Times New Roman"/>
          <w:sz w:val="32"/>
          <w:szCs w:val="32"/>
        </w:rPr>
        <w:t>2000.9</w:t>
      </w:r>
      <w:r>
        <w:rPr>
          <w:rFonts w:ascii="Times New Roman" w:eastAsia="仿宋_GB2312" w:hAnsi="Times New Roman" w:hint="eastAsia"/>
          <w:sz w:val="32"/>
          <w:szCs w:val="32"/>
        </w:rPr>
        <w:t>—</w:t>
      </w:r>
      <w:r>
        <w:rPr>
          <w:rFonts w:ascii="Times New Roman" w:eastAsia="仿宋_GB2312" w:hAnsi="Times New Roman"/>
          <w:sz w:val="32"/>
          <w:szCs w:val="32"/>
        </w:rPr>
        <w:t>2003.12</w:t>
      </w:r>
      <w:r>
        <w:rPr>
          <w:rFonts w:ascii="Times New Roman" w:eastAsia="仿宋_GB2312"/>
          <w:sz w:val="32"/>
          <w:szCs w:val="32"/>
        </w:rPr>
        <w:t>）。</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教育经历从大学本科填起。请写清楚每阶段经历的所在国家、院校、专业、学位。</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工作经历请写清楚每阶段经历的所在国家、单位、职务。兼职经历请注明。工作经历中无需描述工作业绩。</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在国外的教育及工作经历，相关内容用外文表述，并按惯例译成中文。</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相关项目请注明已与何在西安企业签订了至少连续</w:t>
      </w:r>
      <w:r>
        <w:rPr>
          <w:rFonts w:ascii="Times New Roman" w:eastAsia="仿宋_GB2312" w:hAnsi="Times New Roman"/>
          <w:sz w:val="32"/>
          <w:szCs w:val="32"/>
        </w:rPr>
        <w:t>3</w:t>
      </w:r>
      <w:r>
        <w:rPr>
          <w:rFonts w:ascii="Times New Roman" w:eastAsia="仿宋_GB2312"/>
          <w:sz w:val="32"/>
          <w:szCs w:val="32"/>
        </w:rPr>
        <w:t>年、每年在西安工作不少于</w:t>
      </w:r>
      <w:r>
        <w:rPr>
          <w:rFonts w:ascii="Times New Roman" w:eastAsia="仿宋_GB2312" w:hAnsi="Times New Roman"/>
          <w:sz w:val="32"/>
          <w:szCs w:val="32"/>
        </w:rPr>
        <w:t>2</w:t>
      </w:r>
      <w:r>
        <w:rPr>
          <w:rFonts w:ascii="Times New Roman" w:eastAsia="仿宋_GB2312"/>
          <w:sz w:val="32"/>
          <w:szCs w:val="32"/>
        </w:rPr>
        <w:t>个月的工作合同。</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lastRenderedPageBreak/>
        <w:t>（</w:t>
      </w:r>
      <w:r>
        <w:rPr>
          <w:rFonts w:ascii="Times New Roman" w:eastAsia="楷体_GB2312" w:hint="eastAsia"/>
          <w:sz w:val="32"/>
          <w:szCs w:val="32"/>
          <w:lang/>
        </w:rPr>
        <w:t>十</w:t>
      </w:r>
      <w:r>
        <w:rPr>
          <w:rFonts w:ascii="Times New Roman" w:eastAsia="楷体_GB2312"/>
          <w:sz w:val="32"/>
          <w:szCs w:val="32"/>
        </w:rPr>
        <w:t>）专长及代表性</w:t>
      </w:r>
      <w:r>
        <w:rPr>
          <w:rFonts w:ascii="Times New Roman" w:eastAsia="楷体_GB2312"/>
          <w:sz w:val="32"/>
          <w:szCs w:val="32"/>
        </w:rPr>
        <w:t>成果</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请填写</w:t>
      </w:r>
      <w:r>
        <w:rPr>
          <w:rFonts w:ascii="Times New Roman" w:eastAsia="仿宋_GB2312" w:hAnsi="Times New Roman"/>
          <w:sz w:val="32"/>
          <w:szCs w:val="32"/>
        </w:rPr>
        <w:t>1</w:t>
      </w:r>
      <w:r>
        <w:rPr>
          <w:rFonts w:ascii="Times New Roman" w:eastAsia="仿宋_GB2312" w:hint="eastAsia"/>
          <w:sz w:val="32"/>
          <w:szCs w:val="32"/>
        </w:rPr>
        <w:t>．</w:t>
      </w:r>
      <w:r>
        <w:rPr>
          <w:rFonts w:ascii="Times New Roman" w:eastAsia="仿宋_GB2312"/>
          <w:sz w:val="32"/>
          <w:szCs w:val="32"/>
        </w:rPr>
        <w:t>个人专长。请概述本人的研究领域、方向，及取得的成就。</w:t>
      </w:r>
      <w:r>
        <w:rPr>
          <w:rFonts w:ascii="Times New Roman" w:eastAsia="仿宋_GB2312"/>
          <w:sz w:val="32"/>
          <w:szCs w:val="32"/>
        </w:rPr>
        <w:t>2</w:t>
      </w:r>
      <w:r>
        <w:rPr>
          <w:rFonts w:ascii="Times New Roman" w:eastAsia="仿宋_GB2312" w:hint="eastAsia"/>
          <w:sz w:val="32"/>
          <w:szCs w:val="32"/>
        </w:rPr>
        <w:t>．</w:t>
      </w:r>
      <w:r>
        <w:rPr>
          <w:rFonts w:ascii="Times New Roman" w:eastAsia="仿宋_GB2312"/>
          <w:sz w:val="32"/>
          <w:szCs w:val="32"/>
        </w:rPr>
        <w:t>主要成果。请列出最能体现申报人水平的代表性论著（论文）</w:t>
      </w:r>
      <w:r>
        <w:rPr>
          <w:rFonts w:ascii="Times New Roman" w:eastAsia="仿宋_GB2312" w:hint="eastAsia"/>
          <w:sz w:val="32"/>
          <w:szCs w:val="32"/>
        </w:rPr>
        <w:t>、</w:t>
      </w:r>
      <w:r>
        <w:rPr>
          <w:rFonts w:ascii="Times New Roman" w:eastAsia="仿宋_GB2312"/>
          <w:sz w:val="32"/>
          <w:szCs w:val="32"/>
        </w:rPr>
        <w:t>专利或产品</w:t>
      </w:r>
      <w:r>
        <w:rPr>
          <w:rFonts w:ascii="Times New Roman" w:eastAsia="仿宋_GB2312" w:hint="eastAsia"/>
          <w:sz w:val="32"/>
          <w:szCs w:val="32"/>
          <w:lang/>
        </w:rPr>
        <w:t>。</w:t>
      </w:r>
      <w:r>
        <w:rPr>
          <w:rFonts w:ascii="Times New Roman" w:eastAsia="仿宋_GB2312"/>
          <w:sz w:val="32"/>
          <w:szCs w:val="32"/>
          <w:lang/>
        </w:rPr>
        <w:t>3.</w:t>
      </w:r>
      <w:r>
        <w:rPr>
          <w:rFonts w:ascii="Times New Roman" w:eastAsia="仿宋_GB2312"/>
          <w:sz w:val="32"/>
          <w:szCs w:val="32"/>
        </w:rPr>
        <w:t>其他。指来西安后所取得的成果与成就，也包括获得的重要奖项、在国际学术组织兼职情况、在重要学术会议上作大会报告或特邀报告情况等。</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填写时请客观描述，突出重点，言简意赅。请同时提供相关材料作为附件</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十一</w:t>
      </w:r>
      <w:r>
        <w:rPr>
          <w:rFonts w:ascii="Times New Roman" w:eastAsia="楷体_GB2312"/>
          <w:sz w:val="32"/>
          <w:szCs w:val="32"/>
        </w:rPr>
        <w:t>）在西安工作</w:t>
      </w:r>
      <w:r>
        <w:rPr>
          <w:rFonts w:ascii="Times New Roman" w:eastAsia="楷体_GB2312" w:hint="eastAsia"/>
          <w:sz w:val="32"/>
          <w:szCs w:val="32"/>
        </w:rPr>
        <w:t>情况</w:t>
      </w:r>
    </w:p>
    <w:p w:rsidR="00413133" w:rsidRDefault="003D4D41">
      <w:pPr>
        <w:spacing w:line="480" w:lineRule="exact"/>
        <w:ind w:firstLineChars="200" w:firstLine="640"/>
        <w:rPr>
          <w:rFonts w:ascii="Times New Roman" w:eastAsia="仿宋_GB2312"/>
          <w:sz w:val="32"/>
          <w:szCs w:val="32"/>
        </w:rPr>
      </w:pPr>
      <w:r>
        <w:rPr>
          <w:rFonts w:ascii="Times New Roman" w:eastAsia="仿宋_GB2312" w:hint="eastAsia"/>
          <w:sz w:val="32"/>
          <w:szCs w:val="32"/>
        </w:rPr>
        <w:t>工作设想（包括</w:t>
      </w:r>
      <w:r>
        <w:rPr>
          <w:rFonts w:ascii="Times New Roman" w:eastAsia="仿宋_GB2312" w:hint="eastAsia"/>
          <w:sz w:val="32"/>
          <w:szCs w:val="32"/>
          <w:lang/>
        </w:rPr>
        <w:t>西安</w:t>
      </w:r>
      <w:r>
        <w:rPr>
          <w:rFonts w:ascii="Times New Roman" w:eastAsia="仿宋_GB2312" w:hint="eastAsia"/>
          <w:sz w:val="32"/>
          <w:szCs w:val="32"/>
        </w:rPr>
        <w:t>的工作目标、主要方式、预期贡献及现有基础、团队等）</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十二</w:t>
      </w:r>
      <w:r>
        <w:rPr>
          <w:rFonts w:ascii="Times New Roman" w:eastAsia="楷体_GB2312"/>
          <w:sz w:val="32"/>
          <w:szCs w:val="32"/>
        </w:rPr>
        <w:t>）本人承诺</w:t>
      </w:r>
    </w:p>
    <w:p w:rsidR="00413133" w:rsidRDefault="003D4D41">
      <w:pPr>
        <w:spacing w:line="480" w:lineRule="exact"/>
        <w:ind w:firstLineChars="200" w:firstLine="640"/>
        <w:rPr>
          <w:rFonts w:ascii="Times New Roman" w:eastAsia="仿宋_GB2312"/>
          <w:sz w:val="32"/>
          <w:szCs w:val="32"/>
          <w:lang/>
        </w:rPr>
      </w:pPr>
      <w:r>
        <w:rPr>
          <w:rFonts w:ascii="Times New Roman" w:eastAsia="仿宋_GB2312"/>
          <w:sz w:val="32"/>
          <w:szCs w:val="32"/>
        </w:rPr>
        <w:t>请申报人亲笔签字，请勿由他人代签，如申报人在国外无法签字的，可另附承诺书和签字</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sz w:val="32"/>
          <w:szCs w:val="32"/>
          <w:lang/>
        </w:rPr>
      </w:pPr>
      <w:r>
        <w:rPr>
          <w:rFonts w:ascii="Times New Roman" w:eastAsia="楷体_GB2312" w:hint="eastAsia"/>
          <w:sz w:val="32"/>
          <w:szCs w:val="32"/>
          <w:lang/>
        </w:rPr>
        <w:t>（十三）企业简介</w:t>
      </w:r>
    </w:p>
    <w:p w:rsidR="00413133" w:rsidRDefault="003D4D41">
      <w:pPr>
        <w:spacing w:line="480" w:lineRule="exact"/>
        <w:ind w:firstLineChars="200" w:firstLine="640"/>
        <w:rPr>
          <w:rFonts w:ascii="Times New Roman" w:eastAsia="仿宋_GB2312"/>
          <w:sz w:val="32"/>
          <w:szCs w:val="32"/>
          <w:lang/>
        </w:rPr>
      </w:pPr>
      <w:r>
        <w:rPr>
          <w:rFonts w:ascii="Times New Roman" w:eastAsia="仿宋_GB2312" w:hint="eastAsia"/>
          <w:sz w:val="32"/>
          <w:szCs w:val="32"/>
          <w:lang/>
        </w:rPr>
        <w:t>简述企业主营业务，成立时间，行业定位属性，团队情况，拥有的知识产权，荣誉资质认定等；（</w:t>
      </w:r>
      <w:r>
        <w:rPr>
          <w:rFonts w:ascii="Times New Roman" w:eastAsia="仿宋_GB2312"/>
          <w:sz w:val="32"/>
          <w:szCs w:val="32"/>
          <w:lang/>
        </w:rPr>
        <w:t>300</w:t>
      </w:r>
      <w:r>
        <w:rPr>
          <w:rFonts w:ascii="Times New Roman" w:eastAsia="仿宋_GB2312"/>
          <w:sz w:val="32"/>
          <w:szCs w:val="32"/>
          <w:lang/>
        </w:rPr>
        <w:t>字</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hint="eastAsia"/>
          <w:sz w:val="32"/>
          <w:szCs w:val="32"/>
        </w:rPr>
        <w:t>（十</w:t>
      </w:r>
      <w:r>
        <w:rPr>
          <w:rFonts w:ascii="Times New Roman" w:eastAsia="楷体_GB2312" w:hint="eastAsia"/>
          <w:sz w:val="32"/>
          <w:szCs w:val="32"/>
          <w:lang/>
        </w:rPr>
        <w:t>四</w:t>
      </w:r>
      <w:r>
        <w:rPr>
          <w:rFonts w:ascii="Times New Roman" w:eastAsia="楷体_GB2312" w:hint="eastAsia"/>
          <w:sz w:val="32"/>
          <w:szCs w:val="32"/>
        </w:rPr>
        <w:t>）用人单位意见</w:t>
      </w:r>
    </w:p>
    <w:p w:rsidR="00413133" w:rsidRDefault="003D4D41">
      <w:pPr>
        <w:spacing w:line="480" w:lineRule="exact"/>
        <w:ind w:firstLineChars="200" w:firstLine="640"/>
        <w:rPr>
          <w:rFonts w:ascii="Times New Roman" w:eastAsia="仿宋_GB2312"/>
          <w:sz w:val="32"/>
          <w:szCs w:val="32"/>
        </w:rPr>
      </w:pPr>
      <w:r>
        <w:rPr>
          <w:rFonts w:ascii="Times New Roman" w:eastAsia="仿宋_GB2312"/>
          <w:sz w:val="32"/>
          <w:szCs w:val="32"/>
        </w:rPr>
        <w:t>由申报人所在工作单位填写。请简要说明：</w:t>
      </w:r>
      <w:r>
        <w:rPr>
          <w:rFonts w:ascii="Times New Roman" w:eastAsia="仿宋_GB2312"/>
          <w:sz w:val="32"/>
          <w:szCs w:val="32"/>
        </w:rPr>
        <w:t>1.</w:t>
      </w:r>
      <w:r>
        <w:rPr>
          <w:rFonts w:ascii="Times New Roman" w:eastAsia="仿宋_GB2312" w:hint="eastAsia"/>
          <w:sz w:val="32"/>
          <w:szCs w:val="32"/>
          <w:lang/>
        </w:rPr>
        <w:t>申报人专业能力、预期贡献，推荐理由</w:t>
      </w:r>
      <w:r>
        <w:rPr>
          <w:rFonts w:ascii="Times New Roman" w:eastAsia="仿宋_GB2312"/>
          <w:sz w:val="32"/>
          <w:szCs w:val="32"/>
        </w:rPr>
        <w:t>。</w:t>
      </w:r>
      <w:r>
        <w:rPr>
          <w:rFonts w:ascii="Times New Roman" w:eastAsia="仿宋_GB2312"/>
          <w:sz w:val="32"/>
          <w:szCs w:val="32"/>
        </w:rPr>
        <w:t>2.</w:t>
      </w:r>
      <w:r>
        <w:rPr>
          <w:rFonts w:ascii="Times New Roman" w:eastAsia="仿宋_GB2312"/>
          <w:sz w:val="32"/>
          <w:szCs w:val="32"/>
        </w:rPr>
        <w:t>对申报人的支持条件。即从用人单位角度，为申报人提供的工作条件，包括工作平台、职务等。以及为申报人提供的生活待遇，包括薪酬、住房等。用人单位应对申报人有关信息进行必要的核实，并对支持条件做出承诺。由用人单位主要负责人签字，盖单位公章</w:t>
      </w:r>
      <w:r>
        <w:rPr>
          <w:rFonts w:ascii="Times New Roman" w:eastAsia="仿宋_GB2312" w:hint="eastAsia"/>
          <w:sz w:val="32"/>
          <w:szCs w:val="32"/>
          <w:lang/>
        </w:rPr>
        <w:t>；</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推荐理由应避免简单重</w:t>
      </w:r>
      <w:r>
        <w:rPr>
          <w:rFonts w:ascii="Times New Roman" w:eastAsia="仿宋_GB2312" w:hint="eastAsia"/>
          <w:sz w:val="32"/>
          <w:szCs w:val="32"/>
        </w:rPr>
        <w:t>复申报人在</w:t>
      </w:r>
      <w:r>
        <w:rPr>
          <w:rFonts w:ascii="Times New Roman" w:eastAsia="仿宋_GB2312" w:hAnsi="Times New Roman" w:hint="eastAsia"/>
          <w:sz w:val="32"/>
          <w:szCs w:val="32"/>
        </w:rPr>
        <w:t>“</w:t>
      </w:r>
      <w:r>
        <w:rPr>
          <w:rFonts w:ascii="Times New Roman" w:eastAsia="仿宋_GB2312" w:hint="eastAsia"/>
          <w:sz w:val="32"/>
          <w:szCs w:val="32"/>
        </w:rPr>
        <w:t>专长及代表性成果</w:t>
      </w:r>
      <w:r>
        <w:rPr>
          <w:rFonts w:ascii="Times New Roman" w:eastAsia="仿宋_GB2312" w:hAnsi="Times New Roman" w:hint="eastAsia"/>
          <w:sz w:val="32"/>
          <w:szCs w:val="32"/>
        </w:rPr>
        <w:t>”</w:t>
      </w:r>
      <w:r>
        <w:rPr>
          <w:rFonts w:ascii="Times New Roman" w:eastAsia="仿宋_GB2312" w:hint="eastAsia"/>
          <w:sz w:val="32"/>
          <w:szCs w:val="32"/>
        </w:rPr>
        <w:t>栏的内容。应体现具体支持条件</w:t>
      </w:r>
      <w:r>
        <w:rPr>
          <w:rFonts w:ascii="Times New Roman" w:eastAsia="仿宋_GB2312"/>
          <w:sz w:val="32"/>
          <w:szCs w:val="32"/>
        </w:rPr>
        <w:t>，避免笼统概述。</w:t>
      </w:r>
    </w:p>
    <w:p w:rsidR="00413133" w:rsidRDefault="003D4D41">
      <w:pPr>
        <w:spacing w:line="480" w:lineRule="exact"/>
        <w:ind w:firstLineChars="200" w:firstLine="640"/>
        <w:rPr>
          <w:rFonts w:ascii="Times New Roman" w:eastAsia="楷体_GB2312" w:hAnsi="Times New Roman"/>
          <w:sz w:val="32"/>
          <w:szCs w:val="32"/>
        </w:rPr>
      </w:pPr>
      <w:r>
        <w:rPr>
          <w:rFonts w:ascii="Times New Roman" w:eastAsia="楷体_GB2312"/>
          <w:sz w:val="32"/>
          <w:szCs w:val="32"/>
        </w:rPr>
        <w:t>（十</w:t>
      </w:r>
      <w:r>
        <w:rPr>
          <w:rFonts w:ascii="Times New Roman" w:eastAsia="楷体_GB2312" w:hint="eastAsia"/>
          <w:sz w:val="32"/>
          <w:szCs w:val="32"/>
          <w:lang/>
        </w:rPr>
        <w:t>五</w:t>
      </w:r>
      <w:r>
        <w:rPr>
          <w:rFonts w:ascii="Times New Roman" w:eastAsia="楷体_GB2312"/>
          <w:sz w:val="32"/>
          <w:szCs w:val="32"/>
        </w:rPr>
        <w:t>）</w:t>
      </w:r>
      <w:r>
        <w:rPr>
          <w:rFonts w:ascii="Times New Roman" w:eastAsia="楷体_GB2312" w:hint="eastAsia"/>
          <w:sz w:val="32"/>
          <w:szCs w:val="32"/>
        </w:rPr>
        <w:t>所在园区（街道、乡镇）或其他相关部门（行业协会）推荐</w:t>
      </w:r>
      <w:r>
        <w:rPr>
          <w:rFonts w:ascii="Times New Roman" w:eastAsia="楷体_GB2312"/>
          <w:sz w:val="32"/>
          <w:szCs w:val="32"/>
        </w:rPr>
        <w:t>意见</w:t>
      </w:r>
    </w:p>
    <w:p w:rsidR="00413133" w:rsidRDefault="003D4D41">
      <w:pPr>
        <w:spacing w:line="480" w:lineRule="exact"/>
        <w:ind w:firstLineChars="200" w:firstLine="640"/>
        <w:rPr>
          <w:rFonts w:ascii="Times New Roman" w:eastAsia="仿宋_GB2312" w:hAnsi="Times New Roman"/>
          <w:sz w:val="32"/>
          <w:szCs w:val="32"/>
        </w:rPr>
      </w:pPr>
      <w:r>
        <w:rPr>
          <w:rFonts w:ascii="Times New Roman" w:eastAsia="仿宋_GB2312"/>
          <w:sz w:val="32"/>
          <w:szCs w:val="32"/>
        </w:rPr>
        <w:t>包括材料真实性审查意见、推荐理由</w:t>
      </w:r>
      <w:r>
        <w:rPr>
          <w:rFonts w:ascii="Times New Roman" w:eastAsia="仿宋_GB2312" w:hint="eastAsia"/>
          <w:sz w:val="32"/>
          <w:szCs w:val="32"/>
        </w:rPr>
        <w:t>等</w:t>
      </w:r>
      <w:r>
        <w:rPr>
          <w:rFonts w:ascii="Times New Roman" w:eastAsia="仿宋_GB2312"/>
          <w:sz w:val="32"/>
          <w:szCs w:val="32"/>
        </w:rPr>
        <w:t>。</w:t>
      </w:r>
    </w:p>
    <w:p w:rsidR="00413133" w:rsidRDefault="003D4D41">
      <w:pPr>
        <w:spacing w:line="480" w:lineRule="exact"/>
        <w:ind w:firstLineChars="200" w:firstLine="640"/>
        <w:outlineLvl w:val="1"/>
        <w:rPr>
          <w:rFonts w:ascii="Times New Roman" w:eastAsia="黑体" w:hAnsi="Times New Roman"/>
          <w:sz w:val="32"/>
          <w:szCs w:val="32"/>
        </w:rPr>
      </w:pPr>
      <w:r>
        <w:rPr>
          <w:rFonts w:ascii="Times New Roman" w:eastAsia="黑体"/>
          <w:sz w:val="32"/>
          <w:szCs w:val="32"/>
        </w:rPr>
        <w:lastRenderedPageBreak/>
        <w:t>三、</w:t>
      </w:r>
      <w:r>
        <w:rPr>
          <w:rFonts w:ascii="Times New Roman" w:eastAsia="黑体" w:hint="eastAsia"/>
          <w:sz w:val="32"/>
          <w:szCs w:val="32"/>
          <w:lang/>
        </w:rPr>
        <w:t>申报材料装订报送要求</w:t>
      </w:r>
    </w:p>
    <w:p w:rsidR="00413133" w:rsidRDefault="003D4D41">
      <w:pPr>
        <w:widowControl/>
        <w:spacing w:line="480" w:lineRule="exact"/>
        <w:ind w:firstLineChars="200" w:firstLine="640"/>
        <w:jc w:val="left"/>
        <w:rPr>
          <w:rFonts w:ascii="Times New Roman" w:eastAsia="方正小标宋简体" w:hAnsi="Times New Roman"/>
          <w:sz w:val="44"/>
          <w:szCs w:val="44"/>
        </w:rPr>
      </w:pPr>
      <w:r>
        <w:rPr>
          <w:rFonts w:ascii="Times New Roman" w:eastAsia="仿宋_GB2312" w:hint="eastAsia"/>
          <w:sz w:val="32"/>
          <w:szCs w:val="32"/>
          <w:lang/>
        </w:rPr>
        <w:t>申报书及附件双面印制，申报材料整体插入页码设置目录页，书脊处注明“西安市</w:t>
      </w:r>
      <w:r>
        <w:rPr>
          <w:rFonts w:ascii="Times New Roman" w:eastAsia="仿宋_GB2312"/>
          <w:sz w:val="32"/>
          <w:szCs w:val="32"/>
          <w:lang/>
        </w:rPr>
        <w:t>-</w:t>
      </w:r>
      <w:r>
        <w:rPr>
          <w:rFonts w:ascii="Times New Roman" w:eastAsia="仿宋_GB2312" w:hint="eastAsia"/>
          <w:sz w:val="32"/>
          <w:szCs w:val="32"/>
          <w:lang/>
        </w:rPr>
        <w:t>XXX</w:t>
      </w:r>
      <w:r>
        <w:rPr>
          <w:rFonts w:ascii="Times New Roman" w:eastAsia="仿宋_GB2312" w:hint="eastAsia"/>
          <w:sz w:val="32"/>
          <w:szCs w:val="32"/>
          <w:lang/>
        </w:rPr>
        <w:t>区</w:t>
      </w:r>
      <w:r>
        <w:rPr>
          <w:rFonts w:ascii="Times New Roman" w:eastAsia="仿宋_GB2312"/>
          <w:sz w:val="32"/>
          <w:szCs w:val="32"/>
          <w:lang/>
        </w:rPr>
        <w:t>-</w:t>
      </w:r>
      <w:r>
        <w:rPr>
          <w:rFonts w:ascii="Times New Roman" w:eastAsia="仿宋_GB2312" w:hint="eastAsia"/>
          <w:sz w:val="32"/>
          <w:szCs w:val="32"/>
          <w:lang/>
        </w:rPr>
        <w:t>XXX</w:t>
      </w:r>
      <w:r>
        <w:rPr>
          <w:rFonts w:ascii="Times New Roman" w:eastAsia="仿宋_GB2312" w:hint="eastAsia"/>
          <w:sz w:val="32"/>
          <w:szCs w:val="32"/>
          <w:lang/>
        </w:rPr>
        <w:t>类</w:t>
      </w:r>
      <w:r>
        <w:rPr>
          <w:rFonts w:ascii="Times New Roman" w:eastAsia="仿宋_GB2312"/>
          <w:sz w:val="32"/>
          <w:szCs w:val="32"/>
          <w:lang/>
        </w:rPr>
        <w:t>-</w:t>
      </w:r>
      <w:r>
        <w:rPr>
          <w:rFonts w:ascii="Times New Roman" w:eastAsia="仿宋_GB2312" w:hint="eastAsia"/>
          <w:sz w:val="32"/>
          <w:szCs w:val="32"/>
          <w:lang/>
        </w:rPr>
        <w:t>XXX</w:t>
      </w:r>
      <w:r>
        <w:rPr>
          <w:rFonts w:ascii="Times New Roman" w:eastAsia="仿宋_GB2312" w:hint="eastAsia"/>
          <w:sz w:val="32"/>
          <w:szCs w:val="32"/>
          <w:lang/>
        </w:rPr>
        <w:t>企业”。报送材料包括：纸质申报书一式</w:t>
      </w:r>
      <w:r>
        <w:rPr>
          <w:rFonts w:ascii="Times New Roman" w:eastAsia="仿宋_GB2312" w:hint="eastAsia"/>
          <w:sz w:val="32"/>
          <w:szCs w:val="32"/>
          <w:lang/>
        </w:rPr>
        <w:t>6</w:t>
      </w:r>
      <w:r>
        <w:rPr>
          <w:rFonts w:ascii="Times New Roman" w:eastAsia="仿宋_GB2312" w:hint="eastAsia"/>
          <w:sz w:val="32"/>
          <w:szCs w:val="32"/>
          <w:lang/>
        </w:rPr>
        <w:t>份，并同时报送附件电子文本。</w:t>
      </w:r>
      <w:r>
        <w:rPr>
          <w:rFonts w:ascii="Times New Roman" w:eastAsia="仿宋_GB2312" w:hint="eastAsia"/>
          <w:sz w:val="32"/>
          <w:szCs w:val="32"/>
        </w:rPr>
        <w:t>申请书首页加盖企业公章。</w:t>
      </w:r>
    </w:p>
    <w:p w:rsidR="00413133" w:rsidRDefault="00413133">
      <w:pPr>
        <w:spacing w:line="290" w:lineRule="exact"/>
        <w:rPr>
          <w:sz w:val="24"/>
        </w:rPr>
        <w:sectPr w:rsidR="00413133">
          <w:footerReference w:type="even" r:id="rId16"/>
          <w:footerReference w:type="default" r:id="rId17"/>
          <w:pgSz w:w="11920" w:h="16850"/>
          <w:pgMar w:top="1600" w:right="1100" w:bottom="1020" w:left="1340" w:header="0" w:footer="834" w:gutter="0"/>
          <w:pgNumType w:start="11"/>
          <w:cols w:space="720"/>
        </w:sectPr>
      </w:pPr>
    </w:p>
    <w:p w:rsidR="00413133" w:rsidRDefault="00413133">
      <w:pPr>
        <w:pStyle w:val="a3"/>
        <w:spacing w:before="5"/>
        <w:rPr>
          <w:rFonts w:ascii="Times New Roman"/>
          <w:sz w:val="11"/>
        </w:rPr>
      </w:pPr>
    </w:p>
    <w:p w:rsidR="00413133" w:rsidRDefault="003D4D41">
      <w:pPr>
        <w:tabs>
          <w:tab w:val="left" w:pos="9042"/>
        </w:tabs>
        <w:spacing w:before="64"/>
        <w:ind w:left="6253"/>
        <w:jc w:val="left"/>
        <w:rPr>
          <w:rFonts w:ascii="Times New Roman" w:eastAsia="Times New Roman"/>
          <w:sz w:val="34"/>
        </w:rPr>
      </w:pPr>
      <w:bookmarkStart w:id="1" w:name="西安英才计划"/>
      <w:bookmarkStart w:id="2" w:name="青年（创业人才）项目申报书"/>
      <w:bookmarkStart w:id="3" w:name="编号"/>
      <w:bookmarkEnd w:id="1"/>
      <w:bookmarkEnd w:id="2"/>
      <w:bookmarkEnd w:id="3"/>
      <w:r>
        <w:rPr>
          <w:rFonts w:ascii="黑体" w:eastAsia="黑体" w:hint="eastAsia"/>
          <w:sz w:val="34"/>
        </w:rPr>
        <w:t>编</w:t>
      </w:r>
      <w:r>
        <w:rPr>
          <w:rFonts w:ascii="黑体" w:eastAsia="黑体" w:hint="eastAsia"/>
          <w:spacing w:val="-4"/>
          <w:sz w:val="34"/>
        </w:rPr>
        <w:t>号</w:t>
      </w:r>
      <w:r>
        <w:rPr>
          <w:rFonts w:ascii="Times New Roman" w:eastAsia="Times New Roman"/>
          <w:sz w:val="34"/>
          <w:u w:val="single"/>
        </w:rPr>
        <w:tab/>
      </w: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3D4D41">
      <w:pPr>
        <w:spacing w:before="229"/>
        <w:ind w:left="18" w:right="377"/>
        <w:jc w:val="center"/>
        <w:rPr>
          <w:rFonts w:ascii="方正小标宋简体" w:eastAsia="方正小标宋简体"/>
          <w:sz w:val="44"/>
        </w:rPr>
      </w:pPr>
      <w:bookmarkStart w:id="4" w:name="申_报_人"/>
      <w:bookmarkStart w:id="5" w:name="联_系_人"/>
      <w:bookmarkStart w:id="6" w:name="产业领域"/>
      <w:bookmarkStart w:id="7" w:name="申报单位"/>
      <w:bookmarkStart w:id="8" w:name="项目吊称"/>
      <w:bookmarkEnd w:id="4"/>
      <w:bookmarkEnd w:id="5"/>
      <w:bookmarkEnd w:id="6"/>
      <w:bookmarkEnd w:id="7"/>
      <w:bookmarkEnd w:id="8"/>
      <w:r>
        <w:rPr>
          <w:rFonts w:ascii="方正小标宋简体" w:eastAsia="方正小标宋简体" w:hint="eastAsia"/>
          <w:sz w:val="44"/>
        </w:rPr>
        <w:t>西安英才计划</w:t>
      </w:r>
    </w:p>
    <w:p w:rsidR="00413133" w:rsidRDefault="003D4D41">
      <w:pPr>
        <w:spacing w:before="138"/>
        <w:ind w:left="17" w:right="377"/>
        <w:jc w:val="center"/>
        <w:rPr>
          <w:rFonts w:ascii="方正小标宋简体" w:eastAsia="方正小标宋简体"/>
          <w:sz w:val="44"/>
        </w:rPr>
      </w:pPr>
      <w:r>
        <w:rPr>
          <w:rFonts w:ascii="方正小标宋简体" w:eastAsia="方正小标宋简体" w:hint="eastAsia"/>
          <w:sz w:val="44"/>
        </w:rPr>
        <w:t>青年（创业人才）项目申报书</w:t>
      </w:r>
    </w:p>
    <w:p w:rsidR="00413133" w:rsidRDefault="00413133">
      <w:pPr>
        <w:pStyle w:val="a3"/>
        <w:rPr>
          <w:sz w:val="52"/>
        </w:rPr>
      </w:pPr>
    </w:p>
    <w:p w:rsidR="00413133" w:rsidRDefault="00413133">
      <w:pPr>
        <w:pStyle w:val="a3"/>
        <w:rPr>
          <w:sz w:val="52"/>
        </w:rPr>
      </w:pPr>
    </w:p>
    <w:p w:rsidR="00413133" w:rsidRDefault="00413133">
      <w:pPr>
        <w:pStyle w:val="a3"/>
        <w:spacing w:before="4"/>
        <w:rPr>
          <w:sz w:val="76"/>
        </w:rPr>
      </w:pPr>
    </w:p>
    <w:p w:rsidR="00413133" w:rsidRDefault="003D4D41">
      <w:pPr>
        <w:pStyle w:val="3"/>
        <w:tabs>
          <w:tab w:val="left" w:pos="7203"/>
        </w:tabs>
        <w:spacing w:line="333" w:lineRule="auto"/>
        <w:ind w:right="2269" w:firstLine="0"/>
        <w:jc w:val="both"/>
        <w:rPr>
          <w:rFonts w:ascii="Times New Roman" w:eastAsia="Times New Roman"/>
        </w:rPr>
      </w:pPr>
      <w:r>
        <w:rPr>
          <w:w w:val="95"/>
        </w:rPr>
        <w:t>项目名称</w:t>
      </w:r>
      <w:r>
        <w:rPr>
          <w:w w:val="95"/>
          <w:u w:val="single"/>
        </w:rPr>
        <w:tab/>
      </w:r>
      <w:r>
        <w:t>申报人</w:t>
      </w:r>
      <w:r>
        <w:rPr>
          <w:rFonts w:ascii="Times New Roman" w:eastAsia="Times New Roman"/>
          <w:u w:val="single"/>
        </w:rPr>
        <w:tab/>
      </w:r>
      <w:r>
        <w:rPr>
          <w:w w:val="95"/>
        </w:rPr>
        <w:t>申报单位</w:t>
      </w:r>
      <w:r>
        <w:rPr>
          <w:w w:val="95"/>
          <w:u w:val="single"/>
        </w:rPr>
        <w:tab/>
      </w:r>
      <w:r>
        <w:rPr>
          <w:w w:val="95"/>
        </w:rPr>
        <w:t>产业领域</w:t>
      </w:r>
      <w:r>
        <w:rPr>
          <w:w w:val="95"/>
          <w:u w:val="single"/>
        </w:rPr>
        <w:tab/>
      </w:r>
      <w:r>
        <w:t>联</w:t>
      </w:r>
      <w:r>
        <w:t xml:space="preserve"> </w:t>
      </w:r>
      <w:r>
        <w:t>系人</w:t>
      </w:r>
      <w:r>
        <w:rPr>
          <w:rFonts w:ascii="Times New Roman" w:eastAsia="Times New Roman"/>
          <w:u w:val="single"/>
        </w:rPr>
        <w:tab/>
      </w: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pStyle w:val="a3"/>
        <w:spacing w:before="10"/>
        <w:rPr>
          <w:rFonts w:ascii="Times New Roman"/>
          <w:sz w:val="20"/>
        </w:rPr>
      </w:pPr>
    </w:p>
    <w:tbl>
      <w:tblPr>
        <w:tblW w:w="0" w:type="auto"/>
        <w:jc w:val="center"/>
        <w:tblLayout w:type="fixed"/>
        <w:tblLook w:val="04A0"/>
      </w:tblPr>
      <w:tblGrid>
        <w:gridCol w:w="4840"/>
      </w:tblGrid>
      <w:tr w:rsidR="00413133">
        <w:trPr>
          <w:trHeight w:val="397"/>
          <w:jc w:val="center"/>
        </w:trPr>
        <w:tc>
          <w:tcPr>
            <w:tcW w:w="4840" w:type="dxa"/>
          </w:tcPr>
          <w:p w:rsidR="00413133" w:rsidRDefault="003D4D41">
            <w:pPr>
              <w:jc w:val="distribute"/>
              <w:rPr>
                <w:rFonts w:ascii="Times New Roman" w:eastAsia="黑体" w:hAnsi="Times New Roman"/>
                <w:sz w:val="33"/>
                <w:szCs w:val="33"/>
              </w:rPr>
            </w:pPr>
            <w:r>
              <w:rPr>
                <w:rFonts w:ascii="Times New Roman" w:eastAsia="黑体"/>
                <w:sz w:val="33"/>
                <w:szCs w:val="33"/>
              </w:rPr>
              <w:lastRenderedPageBreak/>
              <w:t>中共西安市委组织部</w:t>
            </w:r>
          </w:p>
        </w:tc>
      </w:tr>
      <w:tr w:rsidR="00413133">
        <w:trPr>
          <w:trHeight w:val="397"/>
          <w:jc w:val="center"/>
        </w:trPr>
        <w:tc>
          <w:tcPr>
            <w:tcW w:w="4840" w:type="dxa"/>
          </w:tcPr>
          <w:p w:rsidR="00413133" w:rsidRDefault="003D4D41">
            <w:pPr>
              <w:jc w:val="distribute"/>
              <w:rPr>
                <w:rFonts w:ascii="Times New Roman" w:eastAsia="黑体"/>
                <w:spacing w:val="-20"/>
                <w:w w:val="90"/>
                <w:sz w:val="33"/>
                <w:szCs w:val="33"/>
              </w:rPr>
            </w:pPr>
            <w:r>
              <w:rPr>
                <w:rFonts w:ascii="Times New Roman" w:eastAsia="黑体" w:hint="eastAsia"/>
                <w:spacing w:val="-20"/>
                <w:w w:val="90"/>
                <w:sz w:val="33"/>
                <w:szCs w:val="33"/>
              </w:rPr>
              <w:t>中共</w:t>
            </w:r>
            <w:r>
              <w:rPr>
                <w:rFonts w:ascii="Times New Roman" w:eastAsia="黑体"/>
                <w:spacing w:val="-20"/>
                <w:w w:val="90"/>
                <w:sz w:val="33"/>
                <w:szCs w:val="33"/>
              </w:rPr>
              <w:t>西安市</w:t>
            </w:r>
            <w:r>
              <w:rPr>
                <w:rFonts w:ascii="Times New Roman" w:eastAsia="黑体" w:hint="eastAsia"/>
                <w:spacing w:val="-20"/>
                <w:w w:val="90"/>
                <w:sz w:val="33"/>
                <w:szCs w:val="33"/>
              </w:rPr>
              <w:t>委</w:t>
            </w:r>
            <w:r>
              <w:rPr>
                <w:rFonts w:ascii="Times New Roman" w:eastAsia="黑体"/>
                <w:spacing w:val="-20"/>
                <w:w w:val="90"/>
                <w:sz w:val="33"/>
                <w:szCs w:val="33"/>
              </w:rPr>
              <w:t>人才工作领导小组办公室</w:t>
            </w:r>
          </w:p>
        </w:tc>
      </w:tr>
      <w:tr w:rsidR="00413133">
        <w:trPr>
          <w:trHeight w:val="397"/>
          <w:jc w:val="center"/>
        </w:trPr>
        <w:tc>
          <w:tcPr>
            <w:tcW w:w="4840" w:type="dxa"/>
          </w:tcPr>
          <w:p w:rsidR="00413133" w:rsidRDefault="00413133">
            <w:pPr>
              <w:rPr>
                <w:rFonts w:ascii="Times New Roman" w:eastAsia="黑体"/>
                <w:spacing w:val="-20"/>
                <w:w w:val="90"/>
                <w:sz w:val="33"/>
                <w:szCs w:val="33"/>
              </w:rPr>
            </w:pPr>
          </w:p>
        </w:tc>
      </w:tr>
    </w:tbl>
    <w:p w:rsidR="00413133" w:rsidRDefault="003D4D41">
      <w:pPr>
        <w:pStyle w:val="a3"/>
        <w:jc w:val="center"/>
        <w:rPr>
          <w:rFonts w:ascii="Times New Roman"/>
          <w:sz w:val="20"/>
          <w:lang w:val="en-US"/>
        </w:rPr>
      </w:pPr>
      <w:r>
        <w:rPr>
          <w:rFonts w:ascii="Times New Roman" w:eastAsia="黑体" w:hAnsi="Times New Roman"/>
          <w:sz w:val="33"/>
          <w:szCs w:val="33"/>
        </w:rPr>
        <w:t>2021</w:t>
      </w:r>
      <w:r>
        <w:rPr>
          <w:rFonts w:ascii="Times New Roman" w:eastAsia="黑体"/>
          <w:sz w:val="33"/>
          <w:szCs w:val="33"/>
        </w:rPr>
        <w:t>年月</w:t>
      </w:r>
    </w:p>
    <w:p w:rsidR="00413133" w:rsidRDefault="00413133">
      <w:pPr>
        <w:spacing w:line="355" w:lineRule="auto"/>
        <w:jc w:val="center"/>
        <w:rPr>
          <w:rFonts w:ascii="黑体" w:eastAsia="黑体"/>
          <w:sz w:val="33"/>
        </w:rPr>
        <w:sectPr w:rsidR="00413133">
          <w:footerReference w:type="even" r:id="rId18"/>
          <w:footerReference w:type="default" r:id="rId19"/>
          <w:pgSz w:w="11920" w:h="16850"/>
          <w:pgMar w:top="1600" w:right="1100" w:bottom="1100" w:left="1340" w:header="0" w:footer="914" w:gutter="0"/>
          <w:cols w:space="720"/>
        </w:sectPr>
      </w:pPr>
    </w:p>
    <w:p w:rsidR="00413133" w:rsidRDefault="00413133">
      <w:pPr>
        <w:pStyle w:val="a3"/>
        <w:spacing w:before="11"/>
        <w:rPr>
          <w:rFonts w:ascii="Times New Roman"/>
          <w:sz w:val="8"/>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9"/>
        <w:gridCol w:w="903"/>
        <w:gridCol w:w="868"/>
        <w:gridCol w:w="924"/>
        <w:gridCol w:w="90"/>
        <w:gridCol w:w="1063"/>
        <w:gridCol w:w="236"/>
        <w:gridCol w:w="403"/>
        <w:gridCol w:w="703"/>
        <w:gridCol w:w="1089"/>
        <w:gridCol w:w="262"/>
        <w:gridCol w:w="1532"/>
      </w:tblGrid>
      <w:tr w:rsidR="00413133">
        <w:trPr>
          <w:trHeight w:val="632"/>
        </w:trPr>
        <w:tc>
          <w:tcPr>
            <w:tcW w:w="889" w:type="dxa"/>
            <w:vMerge w:val="restart"/>
          </w:tcPr>
          <w:p w:rsidR="00413133" w:rsidRDefault="00413133">
            <w:pPr>
              <w:pStyle w:val="TableParagraph"/>
              <w:rPr>
                <w:rFonts w:ascii="Times New Roman"/>
                <w:sz w:val="24"/>
              </w:rPr>
            </w:pPr>
          </w:p>
          <w:p w:rsidR="00413133" w:rsidRDefault="00413133">
            <w:pPr>
              <w:pStyle w:val="TableParagraph"/>
              <w:rPr>
                <w:rFonts w:ascii="Times New Roman"/>
                <w:sz w:val="20"/>
              </w:rPr>
            </w:pPr>
          </w:p>
          <w:p w:rsidR="00413133" w:rsidRDefault="003D4D41">
            <w:pPr>
              <w:pStyle w:val="TableParagraph"/>
              <w:spacing w:before="1"/>
              <w:ind w:left="203"/>
              <w:rPr>
                <w:sz w:val="24"/>
              </w:rPr>
            </w:pPr>
            <w:r>
              <w:rPr>
                <w:sz w:val="24"/>
              </w:rPr>
              <w:t>姓名</w:t>
            </w:r>
          </w:p>
        </w:tc>
        <w:tc>
          <w:tcPr>
            <w:tcW w:w="903" w:type="dxa"/>
          </w:tcPr>
          <w:p w:rsidR="00413133" w:rsidRDefault="003D4D41">
            <w:pPr>
              <w:pStyle w:val="TableParagraph"/>
              <w:spacing w:before="185"/>
              <w:ind w:left="189" w:right="183"/>
              <w:jc w:val="center"/>
              <w:rPr>
                <w:sz w:val="24"/>
              </w:rPr>
            </w:pPr>
            <w:r>
              <w:rPr>
                <w:sz w:val="24"/>
              </w:rPr>
              <w:t>中文</w:t>
            </w:r>
          </w:p>
        </w:tc>
        <w:tc>
          <w:tcPr>
            <w:tcW w:w="2945" w:type="dxa"/>
            <w:gridSpan w:val="4"/>
          </w:tcPr>
          <w:p w:rsidR="00413133" w:rsidRDefault="00413133">
            <w:pPr>
              <w:pStyle w:val="TableParagraph"/>
              <w:rPr>
                <w:rFonts w:ascii="Times New Roman"/>
                <w:sz w:val="24"/>
              </w:rPr>
            </w:pPr>
          </w:p>
        </w:tc>
        <w:tc>
          <w:tcPr>
            <w:tcW w:w="1342" w:type="dxa"/>
            <w:gridSpan w:val="3"/>
          </w:tcPr>
          <w:p w:rsidR="00413133" w:rsidRDefault="003D4D41">
            <w:pPr>
              <w:pStyle w:val="TableParagraph"/>
              <w:spacing w:before="185"/>
              <w:ind w:left="429"/>
              <w:rPr>
                <w:sz w:val="24"/>
              </w:rPr>
            </w:pPr>
            <w:r>
              <w:rPr>
                <w:sz w:val="24"/>
              </w:rPr>
              <w:t>性别</w:t>
            </w:r>
          </w:p>
        </w:tc>
        <w:tc>
          <w:tcPr>
            <w:tcW w:w="1351" w:type="dxa"/>
            <w:gridSpan w:val="2"/>
          </w:tcPr>
          <w:p w:rsidR="00413133" w:rsidRDefault="00413133">
            <w:pPr>
              <w:pStyle w:val="TableParagraph"/>
              <w:rPr>
                <w:rFonts w:ascii="Times New Roman"/>
                <w:sz w:val="24"/>
              </w:rPr>
            </w:pPr>
          </w:p>
        </w:tc>
        <w:tc>
          <w:tcPr>
            <w:tcW w:w="1532" w:type="dxa"/>
            <w:vMerge w:val="restart"/>
          </w:tcPr>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spacing w:before="11"/>
              <w:rPr>
                <w:rFonts w:ascii="Times New Roman"/>
                <w:sz w:val="22"/>
              </w:rPr>
            </w:pPr>
          </w:p>
          <w:p w:rsidR="00413133" w:rsidRDefault="003D4D41">
            <w:pPr>
              <w:pStyle w:val="TableParagraph"/>
              <w:spacing w:line="280" w:lineRule="auto"/>
              <w:ind w:left="285" w:right="154" w:hanging="120"/>
              <w:rPr>
                <w:sz w:val="24"/>
              </w:rPr>
            </w:pPr>
            <w:r>
              <w:rPr>
                <w:sz w:val="24"/>
              </w:rPr>
              <w:t>小两寸免冠彩色近照</w:t>
            </w:r>
          </w:p>
        </w:tc>
      </w:tr>
      <w:tr w:rsidR="00413133">
        <w:trPr>
          <w:trHeight w:val="632"/>
        </w:trPr>
        <w:tc>
          <w:tcPr>
            <w:tcW w:w="889" w:type="dxa"/>
            <w:vMerge/>
            <w:tcBorders>
              <w:top w:val="nil"/>
            </w:tcBorders>
          </w:tcPr>
          <w:p w:rsidR="00413133" w:rsidRDefault="00413133">
            <w:pPr>
              <w:rPr>
                <w:sz w:val="2"/>
                <w:szCs w:val="2"/>
              </w:rPr>
            </w:pPr>
          </w:p>
        </w:tc>
        <w:tc>
          <w:tcPr>
            <w:tcW w:w="903" w:type="dxa"/>
          </w:tcPr>
          <w:p w:rsidR="00413133" w:rsidRDefault="003D4D41">
            <w:pPr>
              <w:pStyle w:val="TableParagraph"/>
              <w:spacing w:before="183"/>
              <w:ind w:left="189" w:right="183"/>
              <w:jc w:val="center"/>
              <w:rPr>
                <w:sz w:val="24"/>
              </w:rPr>
            </w:pPr>
            <w:r>
              <w:rPr>
                <w:sz w:val="24"/>
              </w:rPr>
              <w:t>外文</w:t>
            </w:r>
          </w:p>
        </w:tc>
        <w:tc>
          <w:tcPr>
            <w:tcW w:w="2945" w:type="dxa"/>
            <w:gridSpan w:val="4"/>
          </w:tcPr>
          <w:p w:rsidR="00413133" w:rsidRDefault="00413133">
            <w:pPr>
              <w:pStyle w:val="TableParagraph"/>
              <w:rPr>
                <w:rFonts w:ascii="Times New Roman"/>
                <w:sz w:val="24"/>
              </w:rPr>
            </w:pPr>
          </w:p>
        </w:tc>
        <w:tc>
          <w:tcPr>
            <w:tcW w:w="1342" w:type="dxa"/>
            <w:gridSpan w:val="3"/>
          </w:tcPr>
          <w:p w:rsidR="00413133" w:rsidRDefault="003D4D41">
            <w:pPr>
              <w:pStyle w:val="TableParagraph"/>
              <w:spacing w:before="183"/>
              <w:ind w:left="429"/>
              <w:rPr>
                <w:sz w:val="24"/>
              </w:rPr>
            </w:pPr>
            <w:r>
              <w:rPr>
                <w:sz w:val="24"/>
              </w:rPr>
              <w:t>国籍</w:t>
            </w:r>
          </w:p>
        </w:tc>
        <w:tc>
          <w:tcPr>
            <w:tcW w:w="1351" w:type="dxa"/>
            <w:gridSpan w:val="2"/>
          </w:tcPr>
          <w:p w:rsidR="00413133" w:rsidRDefault="00413133">
            <w:pPr>
              <w:pStyle w:val="TableParagraph"/>
              <w:rPr>
                <w:rFonts w:ascii="Times New Roman"/>
                <w:sz w:val="24"/>
              </w:rPr>
            </w:pPr>
          </w:p>
        </w:tc>
        <w:tc>
          <w:tcPr>
            <w:tcW w:w="1532" w:type="dxa"/>
            <w:vMerge/>
            <w:tcBorders>
              <w:top w:val="nil"/>
            </w:tcBorders>
          </w:tcPr>
          <w:p w:rsidR="00413133" w:rsidRDefault="00413133">
            <w:pPr>
              <w:rPr>
                <w:sz w:val="2"/>
                <w:szCs w:val="2"/>
              </w:rPr>
            </w:pPr>
          </w:p>
        </w:tc>
      </w:tr>
      <w:tr w:rsidR="00413133">
        <w:trPr>
          <w:trHeight w:val="879"/>
        </w:trPr>
        <w:tc>
          <w:tcPr>
            <w:tcW w:w="1792" w:type="dxa"/>
            <w:gridSpan w:val="2"/>
          </w:tcPr>
          <w:p w:rsidR="00413133" w:rsidRDefault="003D4D41">
            <w:pPr>
              <w:pStyle w:val="TableParagraph"/>
              <w:spacing w:before="111"/>
              <w:ind w:left="414"/>
              <w:rPr>
                <w:sz w:val="24"/>
              </w:rPr>
            </w:pPr>
            <w:r>
              <w:rPr>
                <w:sz w:val="24"/>
              </w:rPr>
              <w:t>有效身份</w:t>
            </w:r>
          </w:p>
          <w:p w:rsidR="00413133" w:rsidRDefault="003D4D41">
            <w:pPr>
              <w:pStyle w:val="TableParagraph"/>
              <w:spacing w:before="134" w:line="307" w:lineRule="exact"/>
              <w:ind w:left="414"/>
              <w:rPr>
                <w:sz w:val="24"/>
              </w:rPr>
            </w:pPr>
            <w:r>
              <w:rPr>
                <w:sz w:val="24"/>
              </w:rPr>
              <w:t>证件类型</w:t>
            </w:r>
          </w:p>
        </w:tc>
        <w:tc>
          <w:tcPr>
            <w:tcW w:w="2945" w:type="dxa"/>
            <w:gridSpan w:val="4"/>
          </w:tcPr>
          <w:p w:rsidR="00413133" w:rsidRDefault="00413133">
            <w:pPr>
              <w:pStyle w:val="TableParagraph"/>
              <w:rPr>
                <w:rFonts w:ascii="Times New Roman"/>
                <w:sz w:val="24"/>
              </w:rPr>
            </w:pPr>
          </w:p>
        </w:tc>
        <w:tc>
          <w:tcPr>
            <w:tcW w:w="1342" w:type="dxa"/>
            <w:gridSpan w:val="3"/>
          </w:tcPr>
          <w:p w:rsidR="00413133" w:rsidRDefault="003D4D41">
            <w:pPr>
              <w:pStyle w:val="TableParagraph"/>
              <w:spacing w:before="111"/>
              <w:ind w:left="189"/>
              <w:rPr>
                <w:sz w:val="24"/>
              </w:rPr>
            </w:pPr>
            <w:r>
              <w:rPr>
                <w:sz w:val="24"/>
              </w:rPr>
              <w:t>有效身份</w:t>
            </w:r>
          </w:p>
          <w:p w:rsidR="00413133" w:rsidRDefault="003D4D41">
            <w:pPr>
              <w:pStyle w:val="TableParagraph"/>
              <w:spacing w:before="134" w:line="307" w:lineRule="exact"/>
              <w:ind w:left="189"/>
              <w:rPr>
                <w:sz w:val="24"/>
              </w:rPr>
            </w:pPr>
            <w:r>
              <w:rPr>
                <w:sz w:val="24"/>
              </w:rPr>
              <w:t>证件号码</w:t>
            </w:r>
          </w:p>
        </w:tc>
        <w:tc>
          <w:tcPr>
            <w:tcW w:w="1351" w:type="dxa"/>
            <w:gridSpan w:val="2"/>
          </w:tcPr>
          <w:p w:rsidR="00413133" w:rsidRDefault="00413133">
            <w:pPr>
              <w:pStyle w:val="TableParagraph"/>
              <w:rPr>
                <w:rFonts w:ascii="Times New Roman"/>
                <w:sz w:val="24"/>
              </w:rPr>
            </w:pPr>
          </w:p>
        </w:tc>
        <w:tc>
          <w:tcPr>
            <w:tcW w:w="1532" w:type="dxa"/>
            <w:vMerge/>
            <w:tcBorders>
              <w:top w:val="nil"/>
            </w:tcBorders>
          </w:tcPr>
          <w:p w:rsidR="00413133" w:rsidRDefault="00413133">
            <w:pPr>
              <w:rPr>
                <w:sz w:val="2"/>
                <w:szCs w:val="2"/>
              </w:rPr>
            </w:pPr>
          </w:p>
        </w:tc>
      </w:tr>
      <w:tr w:rsidR="00413133">
        <w:trPr>
          <w:trHeight w:val="632"/>
        </w:trPr>
        <w:tc>
          <w:tcPr>
            <w:tcW w:w="1792" w:type="dxa"/>
            <w:gridSpan w:val="2"/>
          </w:tcPr>
          <w:p w:rsidR="00413133" w:rsidRDefault="003D4D41">
            <w:pPr>
              <w:pStyle w:val="TableParagraph"/>
              <w:spacing w:before="183"/>
              <w:ind w:left="534"/>
              <w:rPr>
                <w:sz w:val="24"/>
              </w:rPr>
            </w:pPr>
            <w:r>
              <w:rPr>
                <w:sz w:val="24"/>
              </w:rPr>
              <w:t>出生地</w:t>
            </w:r>
          </w:p>
        </w:tc>
        <w:tc>
          <w:tcPr>
            <w:tcW w:w="2945" w:type="dxa"/>
            <w:gridSpan w:val="4"/>
          </w:tcPr>
          <w:p w:rsidR="00413133" w:rsidRDefault="00413133">
            <w:pPr>
              <w:pStyle w:val="TableParagraph"/>
              <w:rPr>
                <w:rFonts w:ascii="Times New Roman"/>
                <w:sz w:val="24"/>
              </w:rPr>
            </w:pPr>
          </w:p>
        </w:tc>
        <w:tc>
          <w:tcPr>
            <w:tcW w:w="1342" w:type="dxa"/>
            <w:gridSpan w:val="3"/>
          </w:tcPr>
          <w:p w:rsidR="00413133" w:rsidRDefault="003D4D41">
            <w:pPr>
              <w:pStyle w:val="TableParagraph"/>
              <w:spacing w:before="183"/>
              <w:ind w:left="189"/>
              <w:rPr>
                <w:sz w:val="24"/>
              </w:rPr>
            </w:pPr>
            <w:r>
              <w:rPr>
                <w:sz w:val="24"/>
              </w:rPr>
              <w:t>出生日期</w:t>
            </w:r>
          </w:p>
        </w:tc>
        <w:tc>
          <w:tcPr>
            <w:tcW w:w="1351" w:type="dxa"/>
            <w:gridSpan w:val="2"/>
          </w:tcPr>
          <w:p w:rsidR="00413133" w:rsidRDefault="00413133">
            <w:pPr>
              <w:pStyle w:val="TableParagraph"/>
              <w:rPr>
                <w:rFonts w:ascii="Times New Roman"/>
                <w:sz w:val="24"/>
              </w:rPr>
            </w:pPr>
          </w:p>
        </w:tc>
        <w:tc>
          <w:tcPr>
            <w:tcW w:w="1532" w:type="dxa"/>
            <w:vMerge/>
            <w:tcBorders>
              <w:top w:val="nil"/>
            </w:tcBorders>
          </w:tcPr>
          <w:p w:rsidR="00413133" w:rsidRDefault="00413133">
            <w:pPr>
              <w:rPr>
                <w:sz w:val="2"/>
                <w:szCs w:val="2"/>
              </w:rPr>
            </w:pPr>
          </w:p>
        </w:tc>
      </w:tr>
      <w:tr w:rsidR="00413133">
        <w:trPr>
          <w:trHeight w:val="632"/>
        </w:trPr>
        <w:tc>
          <w:tcPr>
            <w:tcW w:w="1792" w:type="dxa"/>
            <w:gridSpan w:val="2"/>
            <w:vMerge w:val="restart"/>
          </w:tcPr>
          <w:p w:rsidR="00413133" w:rsidRDefault="00413133">
            <w:pPr>
              <w:pStyle w:val="TableParagraph"/>
              <w:spacing w:before="3"/>
              <w:rPr>
                <w:rFonts w:ascii="Times New Roman"/>
                <w:sz w:val="28"/>
              </w:rPr>
            </w:pPr>
          </w:p>
          <w:p w:rsidR="00413133" w:rsidRDefault="003D4D41">
            <w:pPr>
              <w:pStyle w:val="TableParagraph"/>
              <w:spacing w:line="280" w:lineRule="auto"/>
              <w:ind w:left="294" w:right="285"/>
              <w:rPr>
                <w:sz w:val="24"/>
              </w:rPr>
            </w:pPr>
            <w:r>
              <w:rPr>
                <w:sz w:val="24"/>
              </w:rPr>
              <w:t>毕业院校</w:t>
            </w:r>
            <w:r>
              <w:rPr>
                <w:sz w:val="24"/>
              </w:rPr>
              <w:t xml:space="preserve"> </w:t>
            </w:r>
            <w:r>
              <w:rPr>
                <w:spacing w:val="-4"/>
                <w:sz w:val="24"/>
              </w:rPr>
              <w:t>专业及学位</w:t>
            </w:r>
          </w:p>
        </w:tc>
        <w:tc>
          <w:tcPr>
            <w:tcW w:w="868" w:type="dxa"/>
          </w:tcPr>
          <w:p w:rsidR="00413133" w:rsidRDefault="003D4D41">
            <w:pPr>
              <w:pStyle w:val="TableParagraph"/>
              <w:spacing w:before="183"/>
              <w:ind w:left="174" w:right="163"/>
              <w:jc w:val="center"/>
              <w:rPr>
                <w:sz w:val="24"/>
              </w:rPr>
            </w:pPr>
            <w:r>
              <w:rPr>
                <w:sz w:val="24"/>
              </w:rPr>
              <w:t>中文</w:t>
            </w:r>
          </w:p>
        </w:tc>
        <w:tc>
          <w:tcPr>
            <w:tcW w:w="6302" w:type="dxa"/>
            <w:gridSpan w:val="9"/>
          </w:tcPr>
          <w:p w:rsidR="00413133" w:rsidRDefault="00413133">
            <w:pPr>
              <w:pStyle w:val="TableParagraph"/>
              <w:rPr>
                <w:rFonts w:ascii="Times New Roman"/>
                <w:sz w:val="24"/>
              </w:rPr>
            </w:pPr>
          </w:p>
        </w:tc>
      </w:tr>
      <w:tr w:rsidR="00413133">
        <w:trPr>
          <w:trHeight w:val="632"/>
        </w:trPr>
        <w:tc>
          <w:tcPr>
            <w:tcW w:w="1792" w:type="dxa"/>
            <w:gridSpan w:val="2"/>
            <w:vMerge/>
            <w:tcBorders>
              <w:top w:val="nil"/>
            </w:tcBorders>
          </w:tcPr>
          <w:p w:rsidR="00413133" w:rsidRDefault="00413133">
            <w:pPr>
              <w:rPr>
                <w:sz w:val="2"/>
                <w:szCs w:val="2"/>
              </w:rPr>
            </w:pPr>
          </w:p>
        </w:tc>
        <w:tc>
          <w:tcPr>
            <w:tcW w:w="868" w:type="dxa"/>
          </w:tcPr>
          <w:p w:rsidR="00413133" w:rsidRDefault="003D4D41">
            <w:pPr>
              <w:pStyle w:val="TableParagraph"/>
              <w:spacing w:before="184"/>
              <w:ind w:left="174" w:right="163"/>
              <w:jc w:val="center"/>
              <w:rPr>
                <w:sz w:val="24"/>
              </w:rPr>
            </w:pPr>
            <w:r>
              <w:rPr>
                <w:sz w:val="24"/>
              </w:rPr>
              <w:t>英文</w:t>
            </w:r>
          </w:p>
        </w:tc>
        <w:tc>
          <w:tcPr>
            <w:tcW w:w="6302" w:type="dxa"/>
            <w:gridSpan w:val="9"/>
          </w:tcPr>
          <w:p w:rsidR="00413133" w:rsidRDefault="00413133">
            <w:pPr>
              <w:pStyle w:val="TableParagraph"/>
              <w:rPr>
                <w:rFonts w:ascii="Times New Roman"/>
                <w:sz w:val="24"/>
              </w:rPr>
            </w:pPr>
          </w:p>
        </w:tc>
      </w:tr>
      <w:tr w:rsidR="00413133">
        <w:trPr>
          <w:trHeight w:val="632"/>
        </w:trPr>
        <w:tc>
          <w:tcPr>
            <w:tcW w:w="1792" w:type="dxa"/>
            <w:gridSpan w:val="2"/>
          </w:tcPr>
          <w:p w:rsidR="00413133" w:rsidRDefault="003D4D41">
            <w:pPr>
              <w:pStyle w:val="TableParagraph"/>
              <w:spacing w:before="184"/>
              <w:ind w:left="174"/>
              <w:rPr>
                <w:sz w:val="24"/>
              </w:rPr>
            </w:pPr>
            <w:r>
              <w:rPr>
                <w:sz w:val="24"/>
              </w:rPr>
              <w:t>创办企业名称</w:t>
            </w:r>
          </w:p>
        </w:tc>
        <w:tc>
          <w:tcPr>
            <w:tcW w:w="868" w:type="dxa"/>
          </w:tcPr>
          <w:p w:rsidR="00413133" w:rsidRDefault="003D4D41">
            <w:pPr>
              <w:pStyle w:val="TableParagraph"/>
              <w:spacing w:before="184"/>
              <w:ind w:left="174" w:right="163"/>
              <w:jc w:val="center"/>
              <w:rPr>
                <w:sz w:val="24"/>
              </w:rPr>
            </w:pPr>
            <w:r>
              <w:rPr>
                <w:sz w:val="24"/>
              </w:rPr>
              <w:t>中文</w:t>
            </w:r>
          </w:p>
        </w:tc>
        <w:tc>
          <w:tcPr>
            <w:tcW w:w="3419" w:type="dxa"/>
            <w:gridSpan w:val="6"/>
          </w:tcPr>
          <w:p w:rsidR="00413133" w:rsidRDefault="00413133">
            <w:pPr>
              <w:pStyle w:val="TableParagraph"/>
              <w:rPr>
                <w:rFonts w:ascii="Times New Roman"/>
                <w:sz w:val="24"/>
              </w:rPr>
            </w:pPr>
          </w:p>
        </w:tc>
        <w:tc>
          <w:tcPr>
            <w:tcW w:w="1351" w:type="dxa"/>
            <w:gridSpan w:val="2"/>
          </w:tcPr>
          <w:p w:rsidR="00413133" w:rsidRDefault="003D4D41">
            <w:pPr>
              <w:pStyle w:val="TableParagraph"/>
              <w:spacing w:before="184"/>
              <w:ind w:left="194"/>
              <w:rPr>
                <w:sz w:val="24"/>
              </w:rPr>
            </w:pPr>
            <w:r>
              <w:rPr>
                <w:sz w:val="24"/>
              </w:rPr>
              <w:t>成立时间</w:t>
            </w:r>
          </w:p>
        </w:tc>
        <w:tc>
          <w:tcPr>
            <w:tcW w:w="1532" w:type="dxa"/>
          </w:tcPr>
          <w:p w:rsidR="00413133" w:rsidRDefault="00413133">
            <w:pPr>
              <w:pStyle w:val="TableParagraph"/>
              <w:rPr>
                <w:rFonts w:ascii="Times New Roman"/>
                <w:sz w:val="24"/>
              </w:rPr>
            </w:pPr>
          </w:p>
        </w:tc>
      </w:tr>
      <w:tr w:rsidR="00413133">
        <w:trPr>
          <w:trHeight w:val="632"/>
        </w:trPr>
        <w:tc>
          <w:tcPr>
            <w:tcW w:w="1792" w:type="dxa"/>
            <w:gridSpan w:val="2"/>
          </w:tcPr>
          <w:p w:rsidR="00413133" w:rsidRDefault="003D4D41">
            <w:pPr>
              <w:pStyle w:val="TableParagraph"/>
              <w:spacing w:before="184"/>
              <w:ind w:left="414"/>
              <w:rPr>
                <w:sz w:val="24"/>
              </w:rPr>
            </w:pPr>
            <w:r>
              <w:rPr>
                <w:sz w:val="24"/>
              </w:rPr>
              <w:t>企业性质</w:t>
            </w:r>
          </w:p>
        </w:tc>
        <w:tc>
          <w:tcPr>
            <w:tcW w:w="868" w:type="dxa"/>
          </w:tcPr>
          <w:p w:rsidR="00413133" w:rsidRDefault="003D4D41">
            <w:pPr>
              <w:pStyle w:val="TableParagraph"/>
              <w:spacing w:before="184"/>
              <w:ind w:left="174" w:right="163"/>
              <w:jc w:val="center"/>
              <w:rPr>
                <w:sz w:val="24"/>
              </w:rPr>
            </w:pPr>
            <w:r>
              <w:rPr>
                <w:sz w:val="24"/>
              </w:rPr>
              <w:t>中文</w:t>
            </w:r>
          </w:p>
        </w:tc>
        <w:tc>
          <w:tcPr>
            <w:tcW w:w="3419" w:type="dxa"/>
            <w:gridSpan w:val="6"/>
          </w:tcPr>
          <w:p w:rsidR="00413133" w:rsidRDefault="00413133">
            <w:pPr>
              <w:pStyle w:val="TableParagraph"/>
              <w:rPr>
                <w:rFonts w:ascii="Times New Roman"/>
                <w:sz w:val="24"/>
              </w:rPr>
            </w:pPr>
          </w:p>
        </w:tc>
        <w:tc>
          <w:tcPr>
            <w:tcW w:w="1351" w:type="dxa"/>
            <w:gridSpan w:val="2"/>
          </w:tcPr>
          <w:p w:rsidR="00413133" w:rsidRDefault="003D4D41">
            <w:pPr>
              <w:pStyle w:val="TableParagraph"/>
              <w:spacing w:before="184"/>
              <w:ind w:left="74"/>
              <w:rPr>
                <w:sz w:val="24"/>
              </w:rPr>
            </w:pPr>
            <w:r>
              <w:rPr>
                <w:sz w:val="24"/>
              </w:rPr>
              <w:t>现任职职务</w:t>
            </w:r>
          </w:p>
        </w:tc>
        <w:tc>
          <w:tcPr>
            <w:tcW w:w="1532" w:type="dxa"/>
          </w:tcPr>
          <w:p w:rsidR="00413133" w:rsidRDefault="00413133">
            <w:pPr>
              <w:pStyle w:val="TableParagraph"/>
              <w:rPr>
                <w:rFonts w:ascii="Times New Roman"/>
                <w:sz w:val="24"/>
              </w:rPr>
            </w:pPr>
          </w:p>
        </w:tc>
      </w:tr>
      <w:tr w:rsidR="00413133">
        <w:trPr>
          <w:trHeight w:val="632"/>
        </w:trPr>
        <w:tc>
          <w:tcPr>
            <w:tcW w:w="1792" w:type="dxa"/>
            <w:gridSpan w:val="2"/>
            <w:vMerge w:val="restart"/>
          </w:tcPr>
          <w:p w:rsidR="00413133" w:rsidRDefault="00413133">
            <w:pPr>
              <w:pStyle w:val="TableParagraph"/>
              <w:rPr>
                <w:rFonts w:ascii="Times New Roman"/>
                <w:sz w:val="24"/>
              </w:rPr>
            </w:pPr>
          </w:p>
          <w:p w:rsidR="00413133" w:rsidRDefault="00413133">
            <w:pPr>
              <w:pStyle w:val="TableParagraph"/>
              <w:spacing w:before="11"/>
              <w:rPr>
                <w:rFonts w:ascii="Times New Roman"/>
                <w:sz w:val="28"/>
              </w:rPr>
            </w:pPr>
          </w:p>
          <w:p w:rsidR="00413133" w:rsidRDefault="003D4D41">
            <w:pPr>
              <w:pStyle w:val="TableParagraph"/>
              <w:spacing w:line="280" w:lineRule="auto"/>
              <w:ind w:left="774" w:right="765"/>
              <w:rPr>
                <w:sz w:val="24"/>
              </w:rPr>
            </w:pPr>
            <w:r>
              <w:rPr>
                <w:sz w:val="24"/>
              </w:rPr>
              <w:t>教育经历</w:t>
            </w:r>
          </w:p>
        </w:tc>
        <w:tc>
          <w:tcPr>
            <w:tcW w:w="1882" w:type="dxa"/>
            <w:gridSpan w:val="3"/>
          </w:tcPr>
          <w:p w:rsidR="00413133" w:rsidRDefault="003D4D41">
            <w:pPr>
              <w:pStyle w:val="TableParagraph"/>
              <w:spacing w:before="184"/>
              <w:ind w:left="681" w:right="671"/>
              <w:jc w:val="center"/>
              <w:rPr>
                <w:sz w:val="24"/>
              </w:rPr>
            </w:pPr>
            <w:r>
              <w:rPr>
                <w:sz w:val="24"/>
              </w:rPr>
              <w:t>学位</w:t>
            </w:r>
          </w:p>
        </w:tc>
        <w:tc>
          <w:tcPr>
            <w:tcW w:w="1299" w:type="dxa"/>
            <w:gridSpan w:val="2"/>
          </w:tcPr>
          <w:p w:rsidR="00413133" w:rsidRDefault="003D4D41">
            <w:pPr>
              <w:pStyle w:val="TableParagraph"/>
              <w:spacing w:before="184"/>
              <w:ind w:left="407"/>
              <w:rPr>
                <w:sz w:val="24"/>
              </w:rPr>
            </w:pPr>
            <w:r>
              <w:rPr>
                <w:sz w:val="24"/>
              </w:rPr>
              <w:t>时间</w:t>
            </w:r>
          </w:p>
        </w:tc>
        <w:tc>
          <w:tcPr>
            <w:tcW w:w="1106" w:type="dxa"/>
            <w:gridSpan w:val="2"/>
          </w:tcPr>
          <w:p w:rsidR="00413133" w:rsidRDefault="003D4D41">
            <w:pPr>
              <w:pStyle w:val="TableParagraph"/>
              <w:spacing w:before="184"/>
              <w:ind w:left="313"/>
              <w:rPr>
                <w:sz w:val="24"/>
              </w:rPr>
            </w:pPr>
            <w:r>
              <w:rPr>
                <w:sz w:val="24"/>
              </w:rPr>
              <w:t>国家</w:t>
            </w:r>
          </w:p>
        </w:tc>
        <w:tc>
          <w:tcPr>
            <w:tcW w:w="1351" w:type="dxa"/>
            <w:gridSpan w:val="2"/>
          </w:tcPr>
          <w:p w:rsidR="00413133" w:rsidRDefault="003D4D41">
            <w:pPr>
              <w:pStyle w:val="TableParagraph"/>
              <w:spacing w:before="184"/>
              <w:ind w:left="434"/>
              <w:rPr>
                <w:sz w:val="24"/>
              </w:rPr>
            </w:pPr>
            <w:r>
              <w:rPr>
                <w:sz w:val="24"/>
              </w:rPr>
              <w:t>院校</w:t>
            </w:r>
          </w:p>
        </w:tc>
        <w:tc>
          <w:tcPr>
            <w:tcW w:w="1532" w:type="dxa"/>
          </w:tcPr>
          <w:p w:rsidR="00413133" w:rsidRDefault="003D4D41">
            <w:pPr>
              <w:pStyle w:val="TableParagraph"/>
              <w:spacing w:before="184"/>
              <w:ind w:left="505" w:right="497"/>
              <w:jc w:val="center"/>
              <w:rPr>
                <w:sz w:val="24"/>
              </w:rPr>
            </w:pPr>
            <w:r>
              <w:rPr>
                <w:sz w:val="24"/>
              </w:rPr>
              <w:t>专业</w:t>
            </w:r>
          </w:p>
        </w:tc>
      </w:tr>
      <w:tr w:rsidR="00413133">
        <w:trPr>
          <w:trHeight w:val="632"/>
        </w:trPr>
        <w:tc>
          <w:tcPr>
            <w:tcW w:w="1792" w:type="dxa"/>
            <w:gridSpan w:val="2"/>
            <w:vMerge/>
            <w:tcBorders>
              <w:top w:val="nil"/>
            </w:tcBorders>
          </w:tcPr>
          <w:p w:rsidR="00413133" w:rsidRDefault="00413133">
            <w:pPr>
              <w:rPr>
                <w:sz w:val="2"/>
                <w:szCs w:val="2"/>
              </w:rPr>
            </w:pPr>
          </w:p>
        </w:tc>
        <w:tc>
          <w:tcPr>
            <w:tcW w:w="1882" w:type="dxa"/>
            <w:gridSpan w:val="3"/>
          </w:tcPr>
          <w:p w:rsidR="00413133" w:rsidRDefault="00413133">
            <w:pPr>
              <w:pStyle w:val="TableParagraph"/>
              <w:rPr>
                <w:rFonts w:ascii="Times New Roman"/>
                <w:sz w:val="24"/>
              </w:rPr>
            </w:pPr>
          </w:p>
        </w:tc>
        <w:tc>
          <w:tcPr>
            <w:tcW w:w="1299" w:type="dxa"/>
            <w:gridSpan w:val="2"/>
          </w:tcPr>
          <w:p w:rsidR="00413133" w:rsidRDefault="00413133">
            <w:pPr>
              <w:pStyle w:val="TableParagraph"/>
              <w:rPr>
                <w:rFonts w:ascii="Times New Roman"/>
                <w:sz w:val="24"/>
              </w:rPr>
            </w:pPr>
          </w:p>
        </w:tc>
        <w:tc>
          <w:tcPr>
            <w:tcW w:w="1106" w:type="dxa"/>
            <w:gridSpan w:val="2"/>
          </w:tcPr>
          <w:p w:rsidR="00413133" w:rsidRDefault="00413133">
            <w:pPr>
              <w:pStyle w:val="TableParagraph"/>
              <w:rPr>
                <w:rFonts w:ascii="Times New Roman"/>
                <w:sz w:val="24"/>
              </w:rPr>
            </w:pPr>
          </w:p>
        </w:tc>
        <w:tc>
          <w:tcPr>
            <w:tcW w:w="1351" w:type="dxa"/>
            <w:gridSpan w:val="2"/>
          </w:tcPr>
          <w:p w:rsidR="00413133" w:rsidRDefault="00413133">
            <w:pPr>
              <w:pStyle w:val="TableParagraph"/>
              <w:rPr>
                <w:rFonts w:ascii="Times New Roman"/>
                <w:sz w:val="24"/>
              </w:rPr>
            </w:pPr>
          </w:p>
        </w:tc>
        <w:tc>
          <w:tcPr>
            <w:tcW w:w="1532" w:type="dxa"/>
          </w:tcPr>
          <w:p w:rsidR="00413133" w:rsidRDefault="00413133">
            <w:pPr>
              <w:pStyle w:val="TableParagraph"/>
              <w:rPr>
                <w:rFonts w:ascii="Times New Roman"/>
                <w:sz w:val="24"/>
              </w:rPr>
            </w:pPr>
          </w:p>
        </w:tc>
      </w:tr>
      <w:tr w:rsidR="00413133">
        <w:trPr>
          <w:trHeight w:val="632"/>
        </w:trPr>
        <w:tc>
          <w:tcPr>
            <w:tcW w:w="1792" w:type="dxa"/>
            <w:gridSpan w:val="2"/>
            <w:vMerge/>
            <w:tcBorders>
              <w:top w:val="nil"/>
            </w:tcBorders>
          </w:tcPr>
          <w:p w:rsidR="00413133" w:rsidRDefault="00413133">
            <w:pPr>
              <w:rPr>
                <w:sz w:val="2"/>
                <w:szCs w:val="2"/>
              </w:rPr>
            </w:pPr>
          </w:p>
        </w:tc>
        <w:tc>
          <w:tcPr>
            <w:tcW w:w="1882" w:type="dxa"/>
            <w:gridSpan w:val="3"/>
          </w:tcPr>
          <w:p w:rsidR="00413133" w:rsidRDefault="00413133">
            <w:pPr>
              <w:pStyle w:val="TableParagraph"/>
              <w:rPr>
                <w:rFonts w:ascii="Times New Roman"/>
                <w:sz w:val="24"/>
              </w:rPr>
            </w:pPr>
          </w:p>
        </w:tc>
        <w:tc>
          <w:tcPr>
            <w:tcW w:w="1299" w:type="dxa"/>
            <w:gridSpan w:val="2"/>
          </w:tcPr>
          <w:p w:rsidR="00413133" w:rsidRDefault="00413133">
            <w:pPr>
              <w:pStyle w:val="TableParagraph"/>
              <w:rPr>
                <w:rFonts w:ascii="Times New Roman"/>
                <w:sz w:val="24"/>
              </w:rPr>
            </w:pPr>
          </w:p>
        </w:tc>
        <w:tc>
          <w:tcPr>
            <w:tcW w:w="1106" w:type="dxa"/>
            <w:gridSpan w:val="2"/>
          </w:tcPr>
          <w:p w:rsidR="00413133" w:rsidRDefault="00413133">
            <w:pPr>
              <w:pStyle w:val="TableParagraph"/>
              <w:rPr>
                <w:rFonts w:ascii="Times New Roman"/>
                <w:sz w:val="24"/>
              </w:rPr>
            </w:pPr>
          </w:p>
        </w:tc>
        <w:tc>
          <w:tcPr>
            <w:tcW w:w="1351" w:type="dxa"/>
            <w:gridSpan w:val="2"/>
          </w:tcPr>
          <w:p w:rsidR="00413133" w:rsidRDefault="00413133">
            <w:pPr>
              <w:pStyle w:val="TableParagraph"/>
              <w:rPr>
                <w:rFonts w:ascii="Times New Roman"/>
                <w:sz w:val="24"/>
              </w:rPr>
            </w:pPr>
          </w:p>
        </w:tc>
        <w:tc>
          <w:tcPr>
            <w:tcW w:w="1532" w:type="dxa"/>
          </w:tcPr>
          <w:p w:rsidR="00413133" w:rsidRDefault="00413133">
            <w:pPr>
              <w:pStyle w:val="TableParagraph"/>
              <w:rPr>
                <w:rFonts w:ascii="Times New Roman"/>
                <w:sz w:val="24"/>
              </w:rPr>
            </w:pPr>
          </w:p>
        </w:tc>
      </w:tr>
      <w:tr w:rsidR="00413133">
        <w:trPr>
          <w:trHeight w:val="632"/>
        </w:trPr>
        <w:tc>
          <w:tcPr>
            <w:tcW w:w="1792" w:type="dxa"/>
            <w:gridSpan w:val="2"/>
            <w:vMerge/>
            <w:tcBorders>
              <w:top w:val="nil"/>
            </w:tcBorders>
          </w:tcPr>
          <w:p w:rsidR="00413133" w:rsidRDefault="00413133">
            <w:pPr>
              <w:rPr>
                <w:sz w:val="2"/>
                <w:szCs w:val="2"/>
              </w:rPr>
            </w:pPr>
          </w:p>
        </w:tc>
        <w:tc>
          <w:tcPr>
            <w:tcW w:w="1882" w:type="dxa"/>
            <w:gridSpan w:val="3"/>
          </w:tcPr>
          <w:p w:rsidR="00413133" w:rsidRDefault="00413133">
            <w:pPr>
              <w:pStyle w:val="TableParagraph"/>
              <w:rPr>
                <w:rFonts w:ascii="Times New Roman"/>
                <w:sz w:val="24"/>
              </w:rPr>
            </w:pPr>
          </w:p>
        </w:tc>
        <w:tc>
          <w:tcPr>
            <w:tcW w:w="1299" w:type="dxa"/>
            <w:gridSpan w:val="2"/>
          </w:tcPr>
          <w:p w:rsidR="00413133" w:rsidRDefault="00413133">
            <w:pPr>
              <w:pStyle w:val="TableParagraph"/>
              <w:rPr>
                <w:rFonts w:ascii="Times New Roman"/>
                <w:sz w:val="24"/>
              </w:rPr>
            </w:pPr>
          </w:p>
        </w:tc>
        <w:tc>
          <w:tcPr>
            <w:tcW w:w="1106" w:type="dxa"/>
            <w:gridSpan w:val="2"/>
          </w:tcPr>
          <w:p w:rsidR="00413133" w:rsidRDefault="00413133">
            <w:pPr>
              <w:pStyle w:val="TableParagraph"/>
              <w:rPr>
                <w:rFonts w:ascii="Times New Roman"/>
                <w:sz w:val="24"/>
              </w:rPr>
            </w:pPr>
          </w:p>
        </w:tc>
        <w:tc>
          <w:tcPr>
            <w:tcW w:w="1351" w:type="dxa"/>
            <w:gridSpan w:val="2"/>
          </w:tcPr>
          <w:p w:rsidR="00413133" w:rsidRDefault="00413133">
            <w:pPr>
              <w:pStyle w:val="TableParagraph"/>
              <w:rPr>
                <w:rFonts w:ascii="Times New Roman"/>
                <w:sz w:val="24"/>
              </w:rPr>
            </w:pPr>
          </w:p>
        </w:tc>
        <w:tc>
          <w:tcPr>
            <w:tcW w:w="1532" w:type="dxa"/>
          </w:tcPr>
          <w:p w:rsidR="00413133" w:rsidRDefault="00413133">
            <w:pPr>
              <w:pStyle w:val="TableParagraph"/>
              <w:rPr>
                <w:rFonts w:ascii="Times New Roman"/>
                <w:sz w:val="24"/>
              </w:rPr>
            </w:pPr>
          </w:p>
        </w:tc>
      </w:tr>
      <w:tr w:rsidR="00413133">
        <w:trPr>
          <w:trHeight w:val="632"/>
        </w:trPr>
        <w:tc>
          <w:tcPr>
            <w:tcW w:w="1792" w:type="dxa"/>
            <w:gridSpan w:val="2"/>
            <w:vMerge w:val="restart"/>
          </w:tcPr>
          <w:p w:rsidR="00413133" w:rsidRDefault="00413133">
            <w:pPr>
              <w:pStyle w:val="TableParagraph"/>
              <w:rPr>
                <w:rFonts w:ascii="Times New Roman"/>
                <w:sz w:val="24"/>
              </w:rPr>
            </w:pPr>
          </w:p>
          <w:p w:rsidR="00413133" w:rsidRDefault="00413133">
            <w:pPr>
              <w:pStyle w:val="TableParagraph"/>
              <w:rPr>
                <w:rFonts w:ascii="Times New Roman"/>
                <w:sz w:val="29"/>
              </w:rPr>
            </w:pPr>
          </w:p>
          <w:p w:rsidR="00413133" w:rsidRDefault="003D4D41">
            <w:pPr>
              <w:pStyle w:val="TableParagraph"/>
              <w:spacing w:line="280" w:lineRule="auto"/>
              <w:ind w:left="774" w:right="765"/>
              <w:rPr>
                <w:sz w:val="24"/>
              </w:rPr>
            </w:pPr>
            <w:r>
              <w:rPr>
                <w:sz w:val="24"/>
              </w:rPr>
              <w:t>工作经历</w:t>
            </w:r>
          </w:p>
        </w:tc>
        <w:tc>
          <w:tcPr>
            <w:tcW w:w="1882" w:type="dxa"/>
            <w:gridSpan w:val="3"/>
          </w:tcPr>
          <w:p w:rsidR="00413133" w:rsidRDefault="003D4D41">
            <w:pPr>
              <w:pStyle w:val="TableParagraph"/>
              <w:spacing w:before="183"/>
              <w:ind w:left="681" w:right="671"/>
              <w:jc w:val="center"/>
              <w:rPr>
                <w:sz w:val="24"/>
              </w:rPr>
            </w:pPr>
            <w:r>
              <w:rPr>
                <w:sz w:val="24"/>
              </w:rPr>
              <w:t>职务</w:t>
            </w:r>
          </w:p>
        </w:tc>
        <w:tc>
          <w:tcPr>
            <w:tcW w:w="1299" w:type="dxa"/>
            <w:gridSpan w:val="2"/>
          </w:tcPr>
          <w:p w:rsidR="00413133" w:rsidRDefault="003D4D41">
            <w:pPr>
              <w:pStyle w:val="TableParagraph"/>
              <w:spacing w:before="183"/>
              <w:ind w:left="407"/>
              <w:rPr>
                <w:sz w:val="24"/>
              </w:rPr>
            </w:pPr>
            <w:r>
              <w:rPr>
                <w:sz w:val="24"/>
              </w:rPr>
              <w:t>时间</w:t>
            </w:r>
          </w:p>
        </w:tc>
        <w:tc>
          <w:tcPr>
            <w:tcW w:w="1106" w:type="dxa"/>
            <w:gridSpan w:val="2"/>
          </w:tcPr>
          <w:p w:rsidR="00413133" w:rsidRDefault="003D4D41">
            <w:pPr>
              <w:pStyle w:val="TableParagraph"/>
              <w:spacing w:before="183"/>
              <w:ind w:left="313"/>
              <w:rPr>
                <w:sz w:val="24"/>
              </w:rPr>
            </w:pPr>
            <w:r>
              <w:rPr>
                <w:sz w:val="24"/>
              </w:rPr>
              <w:t>国家</w:t>
            </w:r>
          </w:p>
        </w:tc>
        <w:tc>
          <w:tcPr>
            <w:tcW w:w="2883" w:type="dxa"/>
            <w:gridSpan w:val="3"/>
          </w:tcPr>
          <w:p w:rsidR="00413133" w:rsidRDefault="003D4D41">
            <w:pPr>
              <w:pStyle w:val="TableParagraph"/>
              <w:spacing w:before="183"/>
              <w:ind w:left="1179" w:right="1173"/>
              <w:jc w:val="center"/>
              <w:rPr>
                <w:sz w:val="24"/>
              </w:rPr>
            </w:pPr>
            <w:r>
              <w:rPr>
                <w:sz w:val="24"/>
              </w:rPr>
              <w:t>单位</w:t>
            </w:r>
          </w:p>
        </w:tc>
      </w:tr>
      <w:tr w:rsidR="00413133">
        <w:trPr>
          <w:trHeight w:val="632"/>
        </w:trPr>
        <w:tc>
          <w:tcPr>
            <w:tcW w:w="1792" w:type="dxa"/>
            <w:gridSpan w:val="2"/>
            <w:vMerge/>
            <w:tcBorders>
              <w:top w:val="nil"/>
            </w:tcBorders>
          </w:tcPr>
          <w:p w:rsidR="00413133" w:rsidRDefault="00413133">
            <w:pPr>
              <w:rPr>
                <w:sz w:val="2"/>
                <w:szCs w:val="2"/>
              </w:rPr>
            </w:pPr>
          </w:p>
        </w:tc>
        <w:tc>
          <w:tcPr>
            <w:tcW w:w="1882" w:type="dxa"/>
            <w:gridSpan w:val="3"/>
          </w:tcPr>
          <w:p w:rsidR="00413133" w:rsidRDefault="00413133">
            <w:pPr>
              <w:pStyle w:val="TableParagraph"/>
              <w:rPr>
                <w:rFonts w:ascii="Times New Roman"/>
                <w:sz w:val="24"/>
              </w:rPr>
            </w:pPr>
          </w:p>
        </w:tc>
        <w:tc>
          <w:tcPr>
            <w:tcW w:w="1299" w:type="dxa"/>
            <w:gridSpan w:val="2"/>
          </w:tcPr>
          <w:p w:rsidR="00413133" w:rsidRDefault="00413133">
            <w:pPr>
              <w:pStyle w:val="TableParagraph"/>
              <w:rPr>
                <w:rFonts w:ascii="Times New Roman"/>
                <w:sz w:val="24"/>
              </w:rPr>
            </w:pPr>
          </w:p>
        </w:tc>
        <w:tc>
          <w:tcPr>
            <w:tcW w:w="1106" w:type="dxa"/>
            <w:gridSpan w:val="2"/>
          </w:tcPr>
          <w:p w:rsidR="00413133" w:rsidRDefault="00413133">
            <w:pPr>
              <w:pStyle w:val="TableParagraph"/>
              <w:rPr>
                <w:rFonts w:ascii="Times New Roman"/>
                <w:sz w:val="24"/>
              </w:rPr>
            </w:pPr>
          </w:p>
        </w:tc>
        <w:tc>
          <w:tcPr>
            <w:tcW w:w="2883" w:type="dxa"/>
            <w:gridSpan w:val="3"/>
          </w:tcPr>
          <w:p w:rsidR="00413133" w:rsidRDefault="00413133">
            <w:pPr>
              <w:pStyle w:val="TableParagraph"/>
              <w:rPr>
                <w:rFonts w:ascii="Times New Roman"/>
                <w:sz w:val="24"/>
              </w:rPr>
            </w:pPr>
          </w:p>
        </w:tc>
      </w:tr>
      <w:tr w:rsidR="00413133">
        <w:trPr>
          <w:trHeight w:val="632"/>
        </w:trPr>
        <w:tc>
          <w:tcPr>
            <w:tcW w:w="1792" w:type="dxa"/>
            <w:gridSpan w:val="2"/>
            <w:vMerge/>
            <w:tcBorders>
              <w:top w:val="nil"/>
            </w:tcBorders>
          </w:tcPr>
          <w:p w:rsidR="00413133" w:rsidRDefault="00413133">
            <w:pPr>
              <w:rPr>
                <w:sz w:val="2"/>
                <w:szCs w:val="2"/>
              </w:rPr>
            </w:pPr>
          </w:p>
        </w:tc>
        <w:tc>
          <w:tcPr>
            <w:tcW w:w="1882" w:type="dxa"/>
            <w:gridSpan w:val="3"/>
          </w:tcPr>
          <w:p w:rsidR="00413133" w:rsidRDefault="00413133">
            <w:pPr>
              <w:pStyle w:val="TableParagraph"/>
              <w:rPr>
                <w:rFonts w:ascii="Times New Roman"/>
                <w:sz w:val="24"/>
              </w:rPr>
            </w:pPr>
          </w:p>
        </w:tc>
        <w:tc>
          <w:tcPr>
            <w:tcW w:w="1299" w:type="dxa"/>
            <w:gridSpan w:val="2"/>
          </w:tcPr>
          <w:p w:rsidR="00413133" w:rsidRDefault="00413133">
            <w:pPr>
              <w:pStyle w:val="TableParagraph"/>
              <w:rPr>
                <w:rFonts w:ascii="Times New Roman"/>
                <w:sz w:val="24"/>
              </w:rPr>
            </w:pPr>
          </w:p>
        </w:tc>
        <w:tc>
          <w:tcPr>
            <w:tcW w:w="1106" w:type="dxa"/>
            <w:gridSpan w:val="2"/>
          </w:tcPr>
          <w:p w:rsidR="00413133" w:rsidRDefault="00413133">
            <w:pPr>
              <w:pStyle w:val="TableParagraph"/>
              <w:rPr>
                <w:rFonts w:ascii="Times New Roman"/>
                <w:sz w:val="24"/>
              </w:rPr>
            </w:pPr>
          </w:p>
        </w:tc>
        <w:tc>
          <w:tcPr>
            <w:tcW w:w="2883" w:type="dxa"/>
            <w:gridSpan w:val="3"/>
          </w:tcPr>
          <w:p w:rsidR="00413133" w:rsidRDefault="00413133">
            <w:pPr>
              <w:pStyle w:val="TableParagraph"/>
              <w:rPr>
                <w:rFonts w:ascii="Times New Roman"/>
                <w:sz w:val="24"/>
              </w:rPr>
            </w:pPr>
          </w:p>
        </w:tc>
      </w:tr>
      <w:tr w:rsidR="00413133">
        <w:trPr>
          <w:trHeight w:val="632"/>
        </w:trPr>
        <w:tc>
          <w:tcPr>
            <w:tcW w:w="1792" w:type="dxa"/>
            <w:gridSpan w:val="2"/>
            <w:vMerge/>
            <w:tcBorders>
              <w:top w:val="nil"/>
            </w:tcBorders>
          </w:tcPr>
          <w:p w:rsidR="00413133" w:rsidRDefault="00413133">
            <w:pPr>
              <w:rPr>
                <w:sz w:val="2"/>
                <w:szCs w:val="2"/>
              </w:rPr>
            </w:pPr>
          </w:p>
        </w:tc>
        <w:tc>
          <w:tcPr>
            <w:tcW w:w="1882" w:type="dxa"/>
            <w:gridSpan w:val="3"/>
          </w:tcPr>
          <w:p w:rsidR="00413133" w:rsidRDefault="00413133">
            <w:pPr>
              <w:pStyle w:val="TableParagraph"/>
              <w:rPr>
                <w:rFonts w:ascii="Times New Roman"/>
                <w:sz w:val="24"/>
              </w:rPr>
            </w:pPr>
          </w:p>
        </w:tc>
        <w:tc>
          <w:tcPr>
            <w:tcW w:w="1299" w:type="dxa"/>
            <w:gridSpan w:val="2"/>
          </w:tcPr>
          <w:p w:rsidR="00413133" w:rsidRDefault="00413133">
            <w:pPr>
              <w:pStyle w:val="TableParagraph"/>
              <w:rPr>
                <w:rFonts w:ascii="Times New Roman"/>
                <w:sz w:val="24"/>
              </w:rPr>
            </w:pPr>
          </w:p>
        </w:tc>
        <w:tc>
          <w:tcPr>
            <w:tcW w:w="1106" w:type="dxa"/>
            <w:gridSpan w:val="2"/>
          </w:tcPr>
          <w:p w:rsidR="00413133" w:rsidRDefault="00413133">
            <w:pPr>
              <w:pStyle w:val="TableParagraph"/>
              <w:rPr>
                <w:rFonts w:ascii="Times New Roman"/>
                <w:sz w:val="24"/>
              </w:rPr>
            </w:pPr>
          </w:p>
        </w:tc>
        <w:tc>
          <w:tcPr>
            <w:tcW w:w="2883" w:type="dxa"/>
            <w:gridSpan w:val="3"/>
          </w:tcPr>
          <w:p w:rsidR="00413133" w:rsidRDefault="00413133">
            <w:pPr>
              <w:pStyle w:val="TableParagraph"/>
              <w:rPr>
                <w:rFonts w:ascii="Times New Roman"/>
                <w:sz w:val="24"/>
              </w:rPr>
            </w:pPr>
          </w:p>
        </w:tc>
      </w:tr>
      <w:tr w:rsidR="00413133">
        <w:trPr>
          <w:trHeight w:val="632"/>
        </w:trPr>
        <w:tc>
          <w:tcPr>
            <w:tcW w:w="1792" w:type="dxa"/>
            <w:gridSpan w:val="2"/>
            <w:vMerge w:val="restart"/>
          </w:tcPr>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3D4D41">
            <w:pPr>
              <w:pStyle w:val="TableParagraph"/>
              <w:spacing w:before="186"/>
              <w:ind w:left="154" w:right="147"/>
              <w:jc w:val="center"/>
              <w:rPr>
                <w:sz w:val="24"/>
              </w:rPr>
            </w:pPr>
            <w:r>
              <w:rPr>
                <w:sz w:val="24"/>
              </w:rPr>
              <w:t>企业股权情况</w:t>
            </w:r>
          </w:p>
          <w:p w:rsidR="00413133" w:rsidRDefault="003D4D41">
            <w:pPr>
              <w:pStyle w:val="TableParagraph"/>
              <w:spacing w:before="52"/>
              <w:ind w:left="154" w:right="147"/>
              <w:jc w:val="center"/>
              <w:rPr>
                <w:sz w:val="24"/>
              </w:rPr>
            </w:pPr>
            <w:r>
              <w:rPr>
                <w:sz w:val="24"/>
              </w:rPr>
              <w:t>（万元）</w:t>
            </w:r>
          </w:p>
        </w:tc>
        <w:tc>
          <w:tcPr>
            <w:tcW w:w="1792" w:type="dxa"/>
            <w:gridSpan w:val="2"/>
          </w:tcPr>
          <w:p w:rsidR="00413133" w:rsidRDefault="003D4D41">
            <w:pPr>
              <w:pStyle w:val="TableParagraph"/>
              <w:spacing w:before="183"/>
              <w:ind w:left="295"/>
              <w:rPr>
                <w:sz w:val="24"/>
              </w:rPr>
            </w:pPr>
            <w:r>
              <w:rPr>
                <w:sz w:val="24"/>
              </w:rPr>
              <w:t>总股本资金</w:t>
            </w:r>
          </w:p>
        </w:tc>
        <w:tc>
          <w:tcPr>
            <w:tcW w:w="1792" w:type="dxa"/>
            <w:gridSpan w:val="4"/>
          </w:tcPr>
          <w:p w:rsidR="00413133" w:rsidRDefault="003D4D41">
            <w:pPr>
              <w:pStyle w:val="TableParagraph"/>
              <w:spacing w:before="183"/>
              <w:ind w:left="296"/>
              <w:rPr>
                <w:sz w:val="24"/>
              </w:rPr>
            </w:pPr>
            <w:r>
              <w:rPr>
                <w:sz w:val="24"/>
              </w:rPr>
              <w:t>股权所有人</w:t>
            </w:r>
          </w:p>
        </w:tc>
        <w:tc>
          <w:tcPr>
            <w:tcW w:w="1792" w:type="dxa"/>
            <w:gridSpan w:val="2"/>
          </w:tcPr>
          <w:p w:rsidR="00413133" w:rsidRDefault="003D4D41">
            <w:pPr>
              <w:pStyle w:val="TableParagraph"/>
              <w:spacing w:before="183"/>
              <w:ind w:left="414"/>
              <w:rPr>
                <w:sz w:val="24"/>
              </w:rPr>
            </w:pPr>
            <w:r>
              <w:rPr>
                <w:sz w:val="24"/>
              </w:rPr>
              <w:t>投资金额</w:t>
            </w:r>
          </w:p>
        </w:tc>
        <w:tc>
          <w:tcPr>
            <w:tcW w:w="1794" w:type="dxa"/>
            <w:gridSpan w:val="2"/>
          </w:tcPr>
          <w:p w:rsidR="00413133" w:rsidRDefault="003D4D41">
            <w:pPr>
              <w:pStyle w:val="TableParagraph"/>
              <w:spacing w:before="183"/>
              <w:ind w:left="415"/>
              <w:rPr>
                <w:sz w:val="24"/>
              </w:rPr>
            </w:pPr>
            <w:r>
              <w:rPr>
                <w:sz w:val="24"/>
              </w:rPr>
              <w:t>所占比例</w:t>
            </w:r>
          </w:p>
        </w:tc>
      </w:tr>
      <w:tr w:rsidR="00413133">
        <w:trPr>
          <w:trHeight w:val="632"/>
        </w:trPr>
        <w:tc>
          <w:tcPr>
            <w:tcW w:w="1792" w:type="dxa"/>
            <w:gridSpan w:val="2"/>
            <w:vMerge/>
            <w:tcBorders>
              <w:top w:val="nil"/>
            </w:tcBorders>
          </w:tcPr>
          <w:p w:rsidR="00413133" w:rsidRDefault="00413133">
            <w:pPr>
              <w:rPr>
                <w:sz w:val="2"/>
                <w:szCs w:val="2"/>
              </w:rPr>
            </w:pPr>
          </w:p>
        </w:tc>
        <w:tc>
          <w:tcPr>
            <w:tcW w:w="1792" w:type="dxa"/>
            <w:gridSpan w:val="2"/>
            <w:vMerge w:val="restart"/>
          </w:tcPr>
          <w:p w:rsidR="00413133" w:rsidRDefault="00413133">
            <w:pPr>
              <w:pStyle w:val="TableParagraph"/>
              <w:rPr>
                <w:rFonts w:ascii="Times New Roman"/>
                <w:sz w:val="24"/>
              </w:rPr>
            </w:pPr>
          </w:p>
        </w:tc>
        <w:tc>
          <w:tcPr>
            <w:tcW w:w="1792" w:type="dxa"/>
            <w:gridSpan w:val="4"/>
          </w:tcPr>
          <w:p w:rsidR="00413133" w:rsidRDefault="00413133">
            <w:pPr>
              <w:pStyle w:val="TableParagraph"/>
              <w:rPr>
                <w:rFonts w:ascii="Times New Roman"/>
                <w:sz w:val="24"/>
              </w:rPr>
            </w:pPr>
          </w:p>
        </w:tc>
        <w:tc>
          <w:tcPr>
            <w:tcW w:w="1792" w:type="dxa"/>
            <w:gridSpan w:val="2"/>
          </w:tcPr>
          <w:p w:rsidR="00413133" w:rsidRDefault="00413133">
            <w:pPr>
              <w:pStyle w:val="TableParagraph"/>
              <w:rPr>
                <w:rFonts w:ascii="Times New Roman"/>
                <w:sz w:val="24"/>
              </w:rPr>
            </w:pPr>
          </w:p>
        </w:tc>
        <w:tc>
          <w:tcPr>
            <w:tcW w:w="1794" w:type="dxa"/>
            <w:gridSpan w:val="2"/>
          </w:tcPr>
          <w:p w:rsidR="00413133" w:rsidRDefault="003D4D41">
            <w:pPr>
              <w:pStyle w:val="TableParagraph"/>
              <w:spacing w:before="200"/>
              <w:ind w:right="259"/>
              <w:jc w:val="right"/>
              <w:rPr>
                <w:rFonts w:ascii="Times New Roman"/>
                <w:sz w:val="24"/>
              </w:rPr>
            </w:pPr>
            <w:r>
              <w:rPr>
                <w:rFonts w:ascii="Times New Roman"/>
                <w:sz w:val="24"/>
              </w:rPr>
              <w:t>%</w:t>
            </w:r>
          </w:p>
        </w:tc>
      </w:tr>
      <w:tr w:rsidR="00413133">
        <w:trPr>
          <w:trHeight w:val="632"/>
        </w:trPr>
        <w:tc>
          <w:tcPr>
            <w:tcW w:w="1792" w:type="dxa"/>
            <w:gridSpan w:val="2"/>
            <w:vMerge/>
            <w:tcBorders>
              <w:top w:val="nil"/>
            </w:tcBorders>
          </w:tcPr>
          <w:p w:rsidR="00413133" w:rsidRDefault="00413133">
            <w:pPr>
              <w:rPr>
                <w:sz w:val="2"/>
                <w:szCs w:val="2"/>
              </w:rPr>
            </w:pPr>
          </w:p>
        </w:tc>
        <w:tc>
          <w:tcPr>
            <w:tcW w:w="1792" w:type="dxa"/>
            <w:gridSpan w:val="2"/>
            <w:vMerge/>
            <w:tcBorders>
              <w:top w:val="nil"/>
            </w:tcBorders>
          </w:tcPr>
          <w:p w:rsidR="00413133" w:rsidRDefault="00413133">
            <w:pPr>
              <w:rPr>
                <w:sz w:val="2"/>
                <w:szCs w:val="2"/>
              </w:rPr>
            </w:pPr>
          </w:p>
        </w:tc>
        <w:tc>
          <w:tcPr>
            <w:tcW w:w="1792" w:type="dxa"/>
            <w:gridSpan w:val="4"/>
          </w:tcPr>
          <w:p w:rsidR="00413133" w:rsidRDefault="00413133">
            <w:pPr>
              <w:pStyle w:val="TableParagraph"/>
              <w:rPr>
                <w:rFonts w:ascii="Times New Roman"/>
                <w:sz w:val="24"/>
              </w:rPr>
            </w:pPr>
          </w:p>
        </w:tc>
        <w:tc>
          <w:tcPr>
            <w:tcW w:w="1792" w:type="dxa"/>
            <w:gridSpan w:val="2"/>
          </w:tcPr>
          <w:p w:rsidR="00413133" w:rsidRDefault="00413133">
            <w:pPr>
              <w:pStyle w:val="TableParagraph"/>
              <w:rPr>
                <w:rFonts w:ascii="Times New Roman"/>
                <w:sz w:val="24"/>
              </w:rPr>
            </w:pPr>
          </w:p>
        </w:tc>
        <w:tc>
          <w:tcPr>
            <w:tcW w:w="1794" w:type="dxa"/>
            <w:gridSpan w:val="2"/>
          </w:tcPr>
          <w:p w:rsidR="00413133" w:rsidRDefault="003D4D41">
            <w:pPr>
              <w:pStyle w:val="TableParagraph"/>
              <w:spacing w:before="200"/>
              <w:ind w:right="259"/>
              <w:jc w:val="right"/>
              <w:rPr>
                <w:rFonts w:ascii="Times New Roman"/>
                <w:sz w:val="24"/>
              </w:rPr>
            </w:pPr>
            <w:r>
              <w:rPr>
                <w:rFonts w:ascii="Times New Roman"/>
                <w:sz w:val="24"/>
              </w:rPr>
              <w:t>%</w:t>
            </w:r>
          </w:p>
        </w:tc>
      </w:tr>
      <w:tr w:rsidR="00413133">
        <w:trPr>
          <w:trHeight w:val="632"/>
        </w:trPr>
        <w:tc>
          <w:tcPr>
            <w:tcW w:w="1792" w:type="dxa"/>
            <w:gridSpan w:val="2"/>
            <w:vMerge/>
            <w:tcBorders>
              <w:top w:val="nil"/>
            </w:tcBorders>
          </w:tcPr>
          <w:p w:rsidR="00413133" w:rsidRDefault="00413133">
            <w:pPr>
              <w:rPr>
                <w:sz w:val="2"/>
                <w:szCs w:val="2"/>
              </w:rPr>
            </w:pPr>
          </w:p>
        </w:tc>
        <w:tc>
          <w:tcPr>
            <w:tcW w:w="1792" w:type="dxa"/>
            <w:gridSpan w:val="2"/>
            <w:vMerge/>
            <w:tcBorders>
              <w:top w:val="nil"/>
            </w:tcBorders>
          </w:tcPr>
          <w:p w:rsidR="00413133" w:rsidRDefault="00413133">
            <w:pPr>
              <w:rPr>
                <w:sz w:val="2"/>
                <w:szCs w:val="2"/>
              </w:rPr>
            </w:pPr>
          </w:p>
        </w:tc>
        <w:tc>
          <w:tcPr>
            <w:tcW w:w="1792" w:type="dxa"/>
            <w:gridSpan w:val="4"/>
          </w:tcPr>
          <w:p w:rsidR="00413133" w:rsidRDefault="00413133">
            <w:pPr>
              <w:pStyle w:val="TableParagraph"/>
              <w:rPr>
                <w:rFonts w:ascii="Times New Roman"/>
                <w:sz w:val="24"/>
              </w:rPr>
            </w:pPr>
          </w:p>
        </w:tc>
        <w:tc>
          <w:tcPr>
            <w:tcW w:w="1792" w:type="dxa"/>
            <w:gridSpan w:val="2"/>
          </w:tcPr>
          <w:p w:rsidR="00413133" w:rsidRDefault="00413133">
            <w:pPr>
              <w:pStyle w:val="TableParagraph"/>
              <w:rPr>
                <w:rFonts w:ascii="Times New Roman"/>
                <w:sz w:val="24"/>
              </w:rPr>
            </w:pPr>
          </w:p>
        </w:tc>
        <w:tc>
          <w:tcPr>
            <w:tcW w:w="1794" w:type="dxa"/>
            <w:gridSpan w:val="2"/>
          </w:tcPr>
          <w:p w:rsidR="00413133" w:rsidRDefault="003D4D41">
            <w:pPr>
              <w:pStyle w:val="TableParagraph"/>
              <w:spacing w:before="198"/>
              <w:ind w:right="259"/>
              <w:jc w:val="right"/>
              <w:rPr>
                <w:rFonts w:ascii="Times New Roman"/>
                <w:sz w:val="24"/>
              </w:rPr>
            </w:pPr>
            <w:r>
              <w:rPr>
                <w:rFonts w:ascii="Times New Roman"/>
                <w:sz w:val="24"/>
              </w:rPr>
              <w:t>%</w:t>
            </w:r>
          </w:p>
        </w:tc>
      </w:tr>
      <w:tr w:rsidR="00413133">
        <w:trPr>
          <w:trHeight w:val="630"/>
        </w:trPr>
        <w:tc>
          <w:tcPr>
            <w:tcW w:w="1792" w:type="dxa"/>
            <w:gridSpan w:val="2"/>
            <w:vMerge/>
            <w:tcBorders>
              <w:top w:val="nil"/>
            </w:tcBorders>
          </w:tcPr>
          <w:p w:rsidR="00413133" w:rsidRDefault="00413133">
            <w:pPr>
              <w:rPr>
                <w:sz w:val="2"/>
                <w:szCs w:val="2"/>
              </w:rPr>
            </w:pPr>
          </w:p>
        </w:tc>
        <w:tc>
          <w:tcPr>
            <w:tcW w:w="1792" w:type="dxa"/>
            <w:gridSpan w:val="2"/>
            <w:vMerge/>
            <w:tcBorders>
              <w:top w:val="nil"/>
            </w:tcBorders>
          </w:tcPr>
          <w:p w:rsidR="00413133" w:rsidRDefault="00413133">
            <w:pPr>
              <w:rPr>
                <w:sz w:val="2"/>
                <w:szCs w:val="2"/>
              </w:rPr>
            </w:pPr>
          </w:p>
        </w:tc>
        <w:tc>
          <w:tcPr>
            <w:tcW w:w="1792" w:type="dxa"/>
            <w:gridSpan w:val="4"/>
          </w:tcPr>
          <w:p w:rsidR="00413133" w:rsidRDefault="00413133">
            <w:pPr>
              <w:pStyle w:val="TableParagraph"/>
              <w:rPr>
                <w:rFonts w:ascii="Times New Roman"/>
                <w:sz w:val="24"/>
              </w:rPr>
            </w:pPr>
          </w:p>
        </w:tc>
        <w:tc>
          <w:tcPr>
            <w:tcW w:w="1792" w:type="dxa"/>
            <w:gridSpan w:val="2"/>
          </w:tcPr>
          <w:p w:rsidR="00413133" w:rsidRDefault="00413133">
            <w:pPr>
              <w:pStyle w:val="TableParagraph"/>
              <w:rPr>
                <w:rFonts w:ascii="Times New Roman"/>
                <w:sz w:val="24"/>
              </w:rPr>
            </w:pPr>
          </w:p>
        </w:tc>
        <w:tc>
          <w:tcPr>
            <w:tcW w:w="1794" w:type="dxa"/>
            <w:gridSpan w:val="2"/>
          </w:tcPr>
          <w:p w:rsidR="00413133" w:rsidRDefault="003D4D41">
            <w:pPr>
              <w:pStyle w:val="TableParagraph"/>
              <w:spacing w:before="198"/>
              <w:ind w:right="259"/>
              <w:jc w:val="right"/>
              <w:rPr>
                <w:rFonts w:ascii="Times New Roman"/>
                <w:sz w:val="24"/>
              </w:rPr>
            </w:pPr>
            <w:r>
              <w:rPr>
                <w:rFonts w:ascii="Times New Roman"/>
                <w:sz w:val="24"/>
              </w:rPr>
              <w:t>%</w:t>
            </w:r>
          </w:p>
        </w:tc>
      </w:tr>
    </w:tbl>
    <w:p w:rsidR="00413133" w:rsidRDefault="00413133">
      <w:pPr>
        <w:jc w:val="right"/>
        <w:rPr>
          <w:rFonts w:ascii="Times New Roman"/>
          <w:sz w:val="24"/>
        </w:rPr>
        <w:sectPr w:rsidR="00413133">
          <w:pgSz w:w="11920" w:h="16850"/>
          <w:pgMar w:top="1600" w:right="1100" w:bottom="1020" w:left="1340" w:header="0" w:footer="834" w:gutter="0"/>
          <w:cols w:space="720"/>
        </w:sectPr>
      </w:pPr>
    </w:p>
    <w:p w:rsidR="00413133" w:rsidRDefault="00413133">
      <w:pPr>
        <w:pStyle w:val="a3"/>
        <w:rPr>
          <w:rFonts w:ascii="Times New Roman"/>
          <w:sz w:val="26"/>
        </w:rPr>
      </w:pPr>
      <w:r w:rsidRPr="00413133">
        <w:rPr>
          <w:lang w:val="en-US" w:bidi="ar-SA"/>
        </w:rPr>
        <w:lastRenderedPageBreak/>
        <w:pict>
          <v:shape id="任意多边形 3" o:spid="_x0000_s1027" style="position:absolute;left:0;text-align:left;margin-left:24.85pt;margin-top:575.35pt;width:158.25pt;height:229.05pt;z-index:251671552;mso-position-horizontal-relative:page;mso-position-vertical-relative:page" coordsize="3165,4581" o:spt="100" o:gfxdata="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0XiHvdoAAAAMAQAADwAAAAAAAAABACAAAAAiAAAAZHJzL2Rvd25yZXYu&#10;eG1sUEsBAhQAFAAAAAgAh07iQH1T44KkAgAAiQYAAA4AAAAAAAAAAQAgAAAAKQEAAGRycy9lMm9E&#10;b2MueG1sUEsFBgAAAAAGAAYAWQEAAD8GAAAAAA==&#10;" adj="0,,0" path="m913,-9792r8972,m913,-9422r8972,m913,3188r8972,m918,-9797r,12980m9880,-9797r,12980e" filled="f" strokeweight=".16931mm">
            <v:stroke joinstyle="round"/>
            <v:formulas/>
            <v:path o:connecttype="segments"/>
            <w10:wrap anchorx="page" anchory="page"/>
          </v:shape>
        </w:pict>
      </w:r>
    </w:p>
    <w:p w:rsidR="00413133" w:rsidRDefault="003D4D41">
      <w:pPr>
        <w:pStyle w:val="aa"/>
        <w:numPr>
          <w:ilvl w:val="0"/>
          <w:numId w:val="4"/>
        </w:numPr>
        <w:tabs>
          <w:tab w:val="left" w:pos="364"/>
        </w:tabs>
        <w:spacing w:before="232"/>
        <w:ind w:hanging="181"/>
        <w:jc w:val="left"/>
        <w:rPr>
          <w:rFonts w:ascii="Times New Roman" w:eastAsia="Times New Roman"/>
          <w:sz w:val="22"/>
        </w:rPr>
      </w:pPr>
      <w:r>
        <w:rPr>
          <w:sz w:val="24"/>
        </w:rPr>
        <w:t>企业基本情况</w:t>
      </w:r>
    </w:p>
    <w:p w:rsidR="00413133" w:rsidRDefault="003D4D41">
      <w:pPr>
        <w:spacing w:before="161"/>
        <w:ind w:left="183"/>
        <w:jc w:val="left"/>
        <w:rPr>
          <w:rFonts w:ascii="黑体" w:eastAsia="黑体"/>
          <w:sz w:val="24"/>
        </w:rPr>
      </w:pPr>
      <w:r>
        <w:br w:type="column"/>
      </w:r>
      <w:r>
        <w:rPr>
          <w:rFonts w:ascii="黑体" w:eastAsia="黑体" w:hint="eastAsia"/>
          <w:sz w:val="24"/>
        </w:rPr>
        <w:lastRenderedPageBreak/>
        <w:t>创办企业发展情况、优势和前景</w:t>
      </w:r>
    </w:p>
    <w:p w:rsidR="00413133" w:rsidRDefault="00413133">
      <w:pPr>
        <w:jc w:val="left"/>
        <w:rPr>
          <w:rFonts w:ascii="黑体" w:eastAsia="黑体"/>
          <w:sz w:val="24"/>
        </w:rPr>
        <w:sectPr w:rsidR="00413133">
          <w:pgSz w:w="11920" w:h="16850"/>
          <w:pgMar w:top="1600" w:right="1100" w:bottom="1100" w:left="1340" w:header="0" w:footer="914" w:gutter="0"/>
          <w:cols w:num="2" w:space="720" w:equalWidth="0">
            <w:col w:w="1844" w:space="848"/>
            <w:col w:w="6788"/>
          </w:cols>
        </w:sectPr>
      </w:pPr>
    </w:p>
    <w:p w:rsidR="00413133" w:rsidRDefault="00413133">
      <w:pPr>
        <w:pStyle w:val="a3"/>
        <w:spacing w:before="11"/>
        <w:rPr>
          <w:rFonts w:ascii="Times New Roman"/>
          <w:sz w:val="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989"/>
      </w:tblGrid>
      <w:tr w:rsidR="00413133">
        <w:trPr>
          <w:trHeight w:val="6419"/>
        </w:trPr>
        <w:tc>
          <w:tcPr>
            <w:tcW w:w="8989" w:type="dxa"/>
          </w:tcPr>
          <w:p w:rsidR="00413133" w:rsidRDefault="003D4D41">
            <w:pPr>
              <w:pStyle w:val="TableParagraph"/>
              <w:spacing w:before="48"/>
              <w:ind w:left="28"/>
              <w:rPr>
                <w:sz w:val="24"/>
              </w:rPr>
            </w:pPr>
            <w:r>
              <w:rPr>
                <w:rFonts w:ascii="Times New Roman" w:eastAsia="Times New Roman"/>
                <w:sz w:val="24"/>
              </w:rPr>
              <w:t>2.</w:t>
            </w:r>
            <w:r>
              <w:rPr>
                <w:sz w:val="24"/>
              </w:rPr>
              <w:t>技术团队和管理团队</w:t>
            </w:r>
          </w:p>
        </w:tc>
      </w:tr>
      <w:tr w:rsidR="00413133">
        <w:trPr>
          <w:trHeight w:val="6837"/>
        </w:trPr>
        <w:tc>
          <w:tcPr>
            <w:tcW w:w="8989" w:type="dxa"/>
          </w:tcPr>
          <w:p w:rsidR="00413133" w:rsidRDefault="003D4D41">
            <w:pPr>
              <w:pStyle w:val="TableParagraph"/>
              <w:tabs>
                <w:tab w:val="left" w:pos="4048"/>
              </w:tabs>
              <w:spacing w:before="48" w:line="280" w:lineRule="auto"/>
              <w:ind w:left="28" w:right="-44"/>
              <w:rPr>
                <w:sz w:val="24"/>
              </w:rPr>
            </w:pPr>
            <w:r>
              <w:rPr>
                <w:rFonts w:ascii="Times New Roman" w:eastAsia="Times New Roman"/>
                <w:sz w:val="24"/>
              </w:rPr>
              <w:t>3.</w:t>
            </w:r>
            <w:r>
              <w:rPr>
                <w:sz w:val="24"/>
              </w:rPr>
              <w:t>创业项目（包括创业项目研究内容</w:t>
            </w:r>
            <w:r>
              <w:rPr>
                <w:sz w:val="24"/>
              </w:rPr>
              <w:tab/>
            </w:r>
            <w:r>
              <w:rPr>
                <w:sz w:val="24"/>
              </w:rPr>
              <w:t>研发能力</w:t>
            </w:r>
            <w:r>
              <w:rPr>
                <w:rFonts w:ascii="Times New Roman" w:eastAsia="Times New Roman"/>
                <w:sz w:val="24"/>
              </w:rPr>
              <w:t>/</w:t>
            </w:r>
            <w:r>
              <w:rPr>
                <w:sz w:val="24"/>
              </w:rPr>
              <w:t>技术水平及领先性市场拓展能力</w:t>
            </w:r>
            <w:r>
              <w:rPr>
                <w:spacing w:val="-11"/>
                <w:sz w:val="24"/>
              </w:rPr>
              <w:t>、</w:t>
            </w:r>
            <w:r>
              <w:rPr>
                <w:sz w:val="24"/>
              </w:rPr>
              <w:t>预期经济社会效益等）</w:t>
            </w:r>
          </w:p>
        </w:tc>
      </w:tr>
    </w:tbl>
    <w:p w:rsidR="00413133" w:rsidRDefault="00413133">
      <w:pPr>
        <w:spacing w:line="280" w:lineRule="auto"/>
        <w:rPr>
          <w:sz w:val="24"/>
        </w:rPr>
        <w:sectPr w:rsidR="00413133">
          <w:pgSz w:w="11920" w:h="16850"/>
          <w:pgMar w:top="1600" w:right="1100" w:bottom="1020" w:left="1340" w:header="0" w:footer="834" w:gutter="0"/>
          <w:cols w:space="720"/>
        </w:sectPr>
      </w:pPr>
    </w:p>
    <w:p w:rsidR="00413133" w:rsidRDefault="00413133">
      <w:pPr>
        <w:pStyle w:val="a3"/>
        <w:spacing w:before="11"/>
        <w:rPr>
          <w:rFonts w:ascii="Times New Roman"/>
          <w:sz w:val="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90"/>
      </w:tblGrid>
      <w:tr w:rsidR="00413133">
        <w:trPr>
          <w:trHeight w:val="6897"/>
        </w:trPr>
        <w:tc>
          <w:tcPr>
            <w:tcW w:w="8890" w:type="dxa"/>
          </w:tcPr>
          <w:p w:rsidR="00413133" w:rsidRDefault="003D4D41">
            <w:pPr>
              <w:pStyle w:val="TableParagraph"/>
              <w:spacing w:before="48"/>
              <w:ind w:left="27"/>
              <w:rPr>
                <w:sz w:val="24"/>
              </w:rPr>
            </w:pPr>
            <w:r>
              <w:rPr>
                <w:rFonts w:ascii="Times New Roman" w:eastAsia="Times New Roman"/>
                <w:sz w:val="24"/>
              </w:rPr>
              <w:t>4.</w:t>
            </w:r>
            <w:r>
              <w:rPr>
                <w:sz w:val="24"/>
              </w:rPr>
              <w:t>市场前景</w:t>
            </w:r>
          </w:p>
        </w:tc>
      </w:tr>
      <w:tr w:rsidR="00413133">
        <w:trPr>
          <w:trHeight w:val="5246"/>
        </w:trPr>
        <w:tc>
          <w:tcPr>
            <w:tcW w:w="8890" w:type="dxa"/>
          </w:tcPr>
          <w:p w:rsidR="00413133" w:rsidRDefault="00413133">
            <w:pPr>
              <w:pStyle w:val="TableParagraph"/>
              <w:spacing w:before="10"/>
              <w:rPr>
                <w:rFonts w:ascii="Times New Roman"/>
                <w:sz w:val="31"/>
              </w:rPr>
            </w:pPr>
          </w:p>
          <w:p w:rsidR="00413133" w:rsidRDefault="003D4D41">
            <w:pPr>
              <w:pStyle w:val="TableParagraph"/>
              <w:spacing w:line="280" w:lineRule="auto"/>
              <w:ind w:left="27" w:right="6210"/>
              <w:rPr>
                <w:sz w:val="24"/>
              </w:rPr>
            </w:pPr>
            <w:r>
              <w:rPr>
                <w:sz w:val="24"/>
              </w:rPr>
              <w:t>本人以上信息均真实有</w:t>
            </w:r>
            <w:r>
              <w:rPr>
                <w:spacing w:val="-17"/>
                <w:sz w:val="24"/>
              </w:rPr>
              <w:t>效</w:t>
            </w:r>
            <w:r>
              <w:rPr>
                <w:sz w:val="24"/>
              </w:rPr>
              <w:t>同时</w:t>
            </w:r>
            <w:r>
              <w:rPr>
                <w:rFonts w:hint="eastAsia"/>
                <w:sz w:val="24"/>
              </w:rPr>
              <w:t>，</w:t>
            </w:r>
            <w:r>
              <w:rPr>
                <w:sz w:val="24"/>
              </w:rPr>
              <w:t>本人郑重承诺：</w:t>
            </w:r>
          </w:p>
          <w:p w:rsidR="00413133" w:rsidRDefault="003D4D41">
            <w:pPr>
              <w:pStyle w:val="TableParagraph"/>
              <w:numPr>
                <w:ilvl w:val="0"/>
                <w:numId w:val="5"/>
              </w:numPr>
              <w:tabs>
                <w:tab w:val="left" w:pos="208"/>
                <w:tab w:val="left" w:pos="5007"/>
              </w:tabs>
              <w:spacing w:before="1"/>
              <w:ind w:hanging="181"/>
              <w:rPr>
                <w:sz w:val="24"/>
              </w:rPr>
            </w:pPr>
            <w:r>
              <w:rPr>
                <w:sz w:val="24"/>
              </w:rPr>
              <w:t>自被批准纳入西安英才计划青年人才项目后</w:t>
            </w:r>
            <w:r>
              <w:rPr>
                <w:sz w:val="24"/>
              </w:rPr>
              <w:tab/>
            </w:r>
            <w:r>
              <w:rPr>
                <w:sz w:val="24"/>
              </w:rPr>
              <w:t>全职在西安工作</w:t>
            </w:r>
            <w:r>
              <w:rPr>
                <w:rFonts w:hint="eastAsia"/>
                <w:sz w:val="24"/>
              </w:rPr>
              <w:t>。</w:t>
            </w:r>
          </w:p>
          <w:p w:rsidR="00413133" w:rsidRDefault="003D4D41">
            <w:pPr>
              <w:pStyle w:val="TableParagraph"/>
              <w:numPr>
                <w:ilvl w:val="0"/>
                <w:numId w:val="5"/>
              </w:numPr>
              <w:tabs>
                <w:tab w:val="left" w:pos="208"/>
              </w:tabs>
              <w:spacing w:before="7" w:line="242" w:lineRule="auto"/>
              <w:ind w:left="27" w:right="15" w:firstLine="0"/>
              <w:rPr>
                <w:sz w:val="24"/>
              </w:rPr>
            </w:pPr>
            <w:r>
              <w:rPr>
                <w:spacing w:val="-1"/>
                <w:sz w:val="24"/>
              </w:rPr>
              <w:t>不发生知识产权侵权问题、不泄露任职单位商业秘密、不违反相关国家兼职取酬和</w:t>
            </w:r>
            <w:r>
              <w:rPr>
                <w:sz w:val="24"/>
              </w:rPr>
              <w:t>科研经费管理规定及已入选其他人才计划的约定事项</w:t>
            </w:r>
            <w:r>
              <w:rPr>
                <w:rFonts w:hint="eastAsia"/>
                <w:sz w:val="24"/>
              </w:rPr>
              <w:t>。</w:t>
            </w:r>
          </w:p>
          <w:p w:rsidR="00413133" w:rsidRDefault="003D4D41">
            <w:pPr>
              <w:pStyle w:val="TableParagraph"/>
              <w:numPr>
                <w:ilvl w:val="0"/>
                <w:numId w:val="5"/>
              </w:numPr>
              <w:tabs>
                <w:tab w:val="left" w:pos="208"/>
              </w:tabs>
              <w:spacing w:before="48" w:line="280" w:lineRule="auto"/>
              <w:ind w:left="27" w:right="15" w:firstLine="0"/>
              <w:rPr>
                <w:sz w:val="24"/>
              </w:rPr>
            </w:pPr>
            <w:r>
              <w:rPr>
                <w:spacing w:val="-1"/>
                <w:sz w:val="24"/>
              </w:rPr>
              <w:t>入选后，积极配合组织部门和用人单位对资金使用、到岗情况、工作绩效等方面的</w:t>
            </w:r>
            <w:r>
              <w:rPr>
                <w:sz w:val="24"/>
              </w:rPr>
              <w:t>监督，并提供相应证明</w:t>
            </w:r>
            <w:r>
              <w:rPr>
                <w:rFonts w:hint="eastAsia"/>
                <w:sz w:val="24"/>
              </w:rPr>
              <w:t>。</w:t>
            </w:r>
          </w:p>
          <w:p w:rsidR="00413133" w:rsidRDefault="00413133">
            <w:pPr>
              <w:pStyle w:val="TableParagraph"/>
              <w:spacing w:before="4"/>
              <w:rPr>
                <w:rFonts w:ascii="Times New Roman"/>
                <w:sz w:val="31"/>
              </w:rPr>
            </w:pPr>
          </w:p>
          <w:p w:rsidR="00413133" w:rsidRDefault="003D4D41">
            <w:pPr>
              <w:pStyle w:val="TableParagraph"/>
              <w:ind w:left="507"/>
              <w:rPr>
                <w:sz w:val="24"/>
              </w:rPr>
            </w:pPr>
            <w:r>
              <w:rPr>
                <w:sz w:val="24"/>
              </w:rPr>
              <w:t>申报人签字</w:t>
            </w:r>
          </w:p>
          <w:p w:rsidR="00413133" w:rsidRDefault="003D4D41">
            <w:pPr>
              <w:pStyle w:val="TableParagraph"/>
              <w:tabs>
                <w:tab w:val="left" w:pos="6026"/>
                <w:tab w:val="left" w:pos="6626"/>
              </w:tabs>
              <w:spacing w:before="53"/>
              <w:ind w:left="5427"/>
              <w:rPr>
                <w:sz w:val="24"/>
              </w:rPr>
            </w:pPr>
            <w:r>
              <w:rPr>
                <w:sz w:val="24"/>
              </w:rPr>
              <w:t>年</w:t>
            </w:r>
            <w:r>
              <w:rPr>
                <w:sz w:val="24"/>
              </w:rPr>
              <w:tab/>
            </w:r>
            <w:r>
              <w:rPr>
                <w:sz w:val="24"/>
              </w:rPr>
              <w:t>月</w:t>
            </w:r>
            <w:r>
              <w:rPr>
                <w:sz w:val="24"/>
              </w:rPr>
              <w:tab/>
            </w:r>
            <w:r>
              <w:rPr>
                <w:sz w:val="24"/>
              </w:rPr>
              <w:t>日</w:t>
            </w:r>
          </w:p>
        </w:tc>
      </w:tr>
    </w:tbl>
    <w:p w:rsidR="00413133" w:rsidRDefault="00413133">
      <w:pPr>
        <w:rPr>
          <w:sz w:val="24"/>
        </w:rPr>
      </w:pPr>
    </w:p>
    <w:tbl>
      <w:tblPr>
        <w:tblpPr w:leftFromText="180" w:rightFromText="180" w:vertAnchor="text" w:horzAnchor="page" w:tblpX="1418"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90"/>
      </w:tblGrid>
      <w:tr w:rsidR="00413133">
        <w:trPr>
          <w:trHeight w:val="633"/>
        </w:trPr>
        <w:tc>
          <w:tcPr>
            <w:tcW w:w="8890" w:type="dxa"/>
          </w:tcPr>
          <w:p w:rsidR="00413133" w:rsidRDefault="003D4D41">
            <w:pPr>
              <w:pStyle w:val="TableParagraph"/>
              <w:spacing w:before="186"/>
              <w:ind w:left="1065" w:right="1054"/>
              <w:jc w:val="center"/>
              <w:rPr>
                <w:rFonts w:ascii="黑体" w:eastAsia="黑体"/>
                <w:sz w:val="24"/>
              </w:rPr>
            </w:pPr>
            <w:r>
              <w:rPr>
                <w:rFonts w:ascii="黑体" w:eastAsia="黑体" w:hint="eastAsia"/>
                <w:sz w:val="24"/>
              </w:rPr>
              <w:t>申报单位意见（</w:t>
            </w:r>
            <w:r>
              <w:rPr>
                <w:rFonts w:ascii="Times New Roman" w:eastAsia="Times New Roman"/>
                <w:sz w:val="24"/>
              </w:rPr>
              <w:t xml:space="preserve">300 </w:t>
            </w:r>
            <w:r>
              <w:rPr>
                <w:rFonts w:ascii="黑体" w:eastAsia="黑体" w:hint="eastAsia"/>
                <w:sz w:val="24"/>
              </w:rPr>
              <w:t>字以内）</w:t>
            </w:r>
          </w:p>
        </w:tc>
      </w:tr>
      <w:tr w:rsidR="00413133">
        <w:trPr>
          <w:trHeight w:val="6998"/>
        </w:trPr>
        <w:tc>
          <w:tcPr>
            <w:tcW w:w="8890" w:type="dxa"/>
          </w:tcPr>
          <w:p w:rsidR="00413133" w:rsidRDefault="003D4D41">
            <w:pPr>
              <w:pStyle w:val="TableParagraph"/>
              <w:spacing w:before="48" w:line="280" w:lineRule="auto"/>
              <w:ind w:left="28" w:right="15"/>
              <w:rPr>
                <w:sz w:val="24"/>
              </w:rPr>
            </w:pPr>
            <w:r>
              <w:rPr>
                <w:spacing w:val="-1"/>
                <w:sz w:val="24"/>
              </w:rPr>
              <w:t>对区域经济社会发展的贡献及技术人才储备</w:t>
            </w:r>
            <w:r>
              <w:rPr>
                <w:spacing w:val="-3"/>
                <w:sz w:val="24"/>
              </w:rPr>
              <w:t>（符合我市</w:t>
            </w:r>
            <w:r>
              <w:rPr>
                <w:spacing w:val="-3"/>
                <w:sz w:val="24"/>
              </w:rPr>
              <w:t>“</w:t>
            </w:r>
            <w:r>
              <w:rPr>
                <w:rFonts w:ascii="Times New Roman" w:eastAsia="Times New Roman" w:hAnsi="Times New Roman"/>
                <w:spacing w:val="-3"/>
                <w:sz w:val="24"/>
              </w:rPr>
              <w:t>6561</w:t>
            </w:r>
            <w:r>
              <w:rPr>
                <w:spacing w:val="-5"/>
                <w:sz w:val="24"/>
              </w:rPr>
              <w:t>”</w:t>
            </w:r>
            <w:r>
              <w:rPr>
                <w:spacing w:val="-5"/>
                <w:sz w:val="24"/>
              </w:rPr>
              <w:t>产业发展或</w:t>
            </w:r>
            <w:r>
              <w:rPr>
                <w:spacing w:val="-5"/>
                <w:sz w:val="24"/>
              </w:rPr>
              <w:t>“</w:t>
            </w:r>
            <w:r>
              <w:rPr>
                <w:spacing w:val="-5"/>
                <w:sz w:val="24"/>
              </w:rPr>
              <w:t>十项重</w:t>
            </w:r>
            <w:r>
              <w:rPr>
                <w:sz w:val="24"/>
              </w:rPr>
              <w:t>点工作</w:t>
            </w:r>
            <w:r>
              <w:rPr>
                <w:sz w:val="24"/>
              </w:rPr>
              <w:t>”</w:t>
            </w:r>
            <w:r>
              <w:rPr>
                <w:sz w:val="24"/>
              </w:rPr>
              <w:t>内容）</w:t>
            </w:r>
          </w:p>
        </w:tc>
      </w:tr>
      <w:tr w:rsidR="00413133">
        <w:trPr>
          <w:trHeight w:val="420"/>
        </w:trPr>
        <w:tc>
          <w:tcPr>
            <w:tcW w:w="8890" w:type="dxa"/>
          </w:tcPr>
          <w:p w:rsidR="00413133" w:rsidRDefault="00413133">
            <w:pPr>
              <w:pStyle w:val="TableParagraph"/>
              <w:spacing w:before="8"/>
              <w:rPr>
                <w:sz w:val="34"/>
              </w:rPr>
            </w:pPr>
          </w:p>
          <w:p w:rsidR="00413133" w:rsidRDefault="003D4D41">
            <w:pPr>
              <w:pStyle w:val="TableParagraph"/>
              <w:spacing w:before="1"/>
              <w:ind w:left="28"/>
              <w:rPr>
                <w:sz w:val="24"/>
              </w:rPr>
            </w:pPr>
            <w:r>
              <w:rPr>
                <w:sz w:val="24"/>
              </w:rPr>
              <w:t>本单位承诺</w:t>
            </w:r>
          </w:p>
          <w:p w:rsidR="00413133" w:rsidRDefault="003D4D41">
            <w:pPr>
              <w:pStyle w:val="TableParagraph"/>
              <w:spacing w:before="52" w:line="280" w:lineRule="auto"/>
              <w:ind w:left="28" w:right="17"/>
              <w:rPr>
                <w:sz w:val="24"/>
              </w:rPr>
            </w:pPr>
            <w:r>
              <w:rPr>
                <w:rFonts w:ascii="Times New Roman" w:eastAsia="Times New Roman"/>
                <w:sz w:val="24"/>
              </w:rPr>
              <w:t>1.</w:t>
            </w:r>
            <w:r>
              <w:rPr>
                <w:spacing w:val="-8"/>
                <w:sz w:val="24"/>
              </w:rPr>
              <w:t>已对申报人的知识产权、竞业禁止、保密约定、兼职取酬等情况进行一一仔细核查申报人有关信息属实，本单位承诺予以上述支持，特推荐申报市级储备人才项目</w:t>
            </w:r>
            <w:r>
              <w:rPr>
                <w:spacing w:val="-8"/>
                <w:sz w:val="24"/>
              </w:rPr>
              <w:t xml:space="preserve"> </w:t>
            </w:r>
            <w:r>
              <w:rPr>
                <w:rFonts w:ascii="Times New Roman" w:eastAsia="Times New Roman"/>
                <w:spacing w:val="-8"/>
                <w:sz w:val="24"/>
              </w:rPr>
              <w:t>2</w:t>
            </w:r>
            <w:r>
              <w:rPr>
                <w:spacing w:val="-8"/>
                <w:sz w:val="24"/>
              </w:rPr>
              <w:t>．申报人才一旦入选，本单位将切实履行资助资金管理的第一责任人义务，与人才签订资助资金用款协议，并严格执行</w:t>
            </w:r>
          </w:p>
          <w:p w:rsidR="00413133" w:rsidRDefault="003D4D41">
            <w:pPr>
              <w:pStyle w:val="TableParagraph"/>
              <w:spacing w:before="1" w:line="280" w:lineRule="auto"/>
              <w:ind w:left="28" w:right="17"/>
              <w:rPr>
                <w:sz w:val="24"/>
              </w:rPr>
            </w:pPr>
            <w:r>
              <w:rPr>
                <w:rFonts w:ascii="Times New Roman" w:eastAsia="Times New Roman"/>
                <w:sz w:val="24"/>
              </w:rPr>
              <w:t>3</w:t>
            </w:r>
            <w:r>
              <w:rPr>
                <w:sz w:val="24"/>
              </w:rPr>
              <w:t>．积极配合市、区（市）县两级组织部门掌握人才履职尽责情况，定期提交引进人才创新创业情况报告</w:t>
            </w:r>
          </w:p>
          <w:p w:rsidR="00413133" w:rsidRDefault="00413133">
            <w:pPr>
              <w:pStyle w:val="TableParagraph"/>
              <w:spacing w:before="2"/>
              <w:rPr>
                <w:sz w:val="28"/>
              </w:rPr>
            </w:pPr>
          </w:p>
          <w:p w:rsidR="00413133" w:rsidRDefault="003D4D41">
            <w:pPr>
              <w:pStyle w:val="TableParagraph"/>
              <w:tabs>
                <w:tab w:val="left" w:pos="4468"/>
              </w:tabs>
              <w:ind w:left="508"/>
              <w:rPr>
                <w:sz w:val="24"/>
              </w:rPr>
            </w:pPr>
            <w:r>
              <w:rPr>
                <w:sz w:val="24"/>
              </w:rPr>
              <w:t>主要负责人签字</w:t>
            </w:r>
            <w:r>
              <w:rPr>
                <w:sz w:val="24"/>
              </w:rPr>
              <w:tab/>
            </w:r>
            <w:r>
              <w:rPr>
                <w:sz w:val="24"/>
              </w:rPr>
              <w:t>单位（公章）</w:t>
            </w:r>
          </w:p>
          <w:p w:rsidR="00413133" w:rsidRDefault="003D4D41">
            <w:pPr>
              <w:pStyle w:val="TableParagraph"/>
              <w:tabs>
                <w:tab w:val="left" w:pos="6748"/>
                <w:tab w:val="left" w:pos="7348"/>
              </w:tabs>
              <w:spacing w:before="52"/>
              <w:ind w:left="6148"/>
              <w:rPr>
                <w:sz w:val="24"/>
              </w:rPr>
            </w:pPr>
            <w:r>
              <w:rPr>
                <w:sz w:val="24"/>
              </w:rPr>
              <w:t>年</w:t>
            </w:r>
            <w:r>
              <w:rPr>
                <w:sz w:val="24"/>
              </w:rPr>
              <w:tab/>
            </w:r>
            <w:r>
              <w:rPr>
                <w:sz w:val="24"/>
              </w:rPr>
              <w:t>月</w:t>
            </w:r>
            <w:r>
              <w:rPr>
                <w:sz w:val="24"/>
              </w:rPr>
              <w:tab/>
            </w:r>
            <w:r>
              <w:rPr>
                <w:sz w:val="24"/>
              </w:rPr>
              <w:t>日</w:t>
            </w:r>
          </w:p>
        </w:tc>
      </w:tr>
    </w:tbl>
    <w:p w:rsidR="00413133" w:rsidRDefault="00413133">
      <w:pPr>
        <w:pStyle w:val="a3"/>
        <w:rPr>
          <w:rFonts w:ascii="Times New Roman"/>
          <w:sz w:val="20"/>
        </w:rPr>
      </w:pPr>
    </w:p>
    <w:tbl>
      <w:tblPr>
        <w:tblpPr w:leftFromText="180" w:rightFromText="180" w:vertAnchor="text" w:horzAnchor="page" w:tblpX="1618" w:tblpY="7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890"/>
      </w:tblGrid>
      <w:tr w:rsidR="00413133">
        <w:trPr>
          <w:trHeight w:val="675"/>
        </w:trPr>
        <w:tc>
          <w:tcPr>
            <w:tcW w:w="8890" w:type="dxa"/>
          </w:tcPr>
          <w:p w:rsidR="00413133" w:rsidRDefault="003D4D41">
            <w:pPr>
              <w:pStyle w:val="TableParagraph"/>
              <w:spacing w:before="206"/>
              <w:ind w:left="1065" w:right="1054"/>
              <w:jc w:val="center"/>
              <w:rPr>
                <w:rFonts w:ascii="黑体" w:eastAsia="黑体"/>
                <w:sz w:val="24"/>
              </w:rPr>
            </w:pPr>
            <w:r>
              <w:rPr>
                <w:rFonts w:ascii="黑体" w:eastAsia="黑体" w:hint="eastAsia"/>
                <w:sz w:val="24"/>
              </w:rPr>
              <w:t>所在园区（街道、乡镇）或其他相关部门（行业协会）推荐意见</w:t>
            </w:r>
          </w:p>
        </w:tc>
      </w:tr>
      <w:tr w:rsidR="00413133">
        <w:trPr>
          <w:trHeight w:val="3049"/>
        </w:trPr>
        <w:tc>
          <w:tcPr>
            <w:tcW w:w="8890" w:type="dxa"/>
          </w:tcPr>
          <w:p w:rsidR="00413133" w:rsidRDefault="003D4D41">
            <w:pPr>
              <w:pStyle w:val="TableParagraph"/>
              <w:spacing w:before="48"/>
              <w:ind w:left="27"/>
              <w:rPr>
                <w:sz w:val="24"/>
              </w:rPr>
            </w:pPr>
            <w:r>
              <w:rPr>
                <w:rFonts w:ascii="Times New Roman" w:eastAsia="Times New Roman"/>
                <w:sz w:val="24"/>
              </w:rPr>
              <w:t>1.</w:t>
            </w:r>
            <w:r>
              <w:rPr>
                <w:sz w:val="24"/>
              </w:rPr>
              <w:t>对申报材料的审核意见</w:t>
            </w:r>
          </w:p>
        </w:tc>
      </w:tr>
      <w:tr w:rsidR="00413133">
        <w:trPr>
          <w:trHeight w:val="3049"/>
        </w:trPr>
        <w:tc>
          <w:tcPr>
            <w:tcW w:w="8890" w:type="dxa"/>
          </w:tcPr>
          <w:p w:rsidR="00413133" w:rsidRDefault="003D4D41">
            <w:pPr>
              <w:pStyle w:val="TableParagraph"/>
              <w:spacing w:before="48"/>
              <w:ind w:left="27"/>
              <w:rPr>
                <w:sz w:val="24"/>
              </w:rPr>
            </w:pPr>
            <w:r>
              <w:rPr>
                <w:rFonts w:ascii="Times New Roman" w:eastAsia="Times New Roman"/>
                <w:sz w:val="24"/>
              </w:rPr>
              <w:t>2.</w:t>
            </w:r>
            <w:r>
              <w:rPr>
                <w:sz w:val="24"/>
              </w:rPr>
              <w:t>推荐理由</w:t>
            </w:r>
          </w:p>
        </w:tc>
      </w:tr>
      <w:tr w:rsidR="00413133">
        <w:trPr>
          <w:trHeight w:val="3049"/>
        </w:trPr>
        <w:tc>
          <w:tcPr>
            <w:tcW w:w="8890" w:type="dxa"/>
          </w:tcPr>
          <w:p w:rsidR="00413133" w:rsidRDefault="00413133">
            <w:pPr>
              <w:pStyle w:val="TableParagraph"/>
              <w:spacing w:before="5"/>
              <w:rPr>
                <w:rFonts w:ascii="Times New Roman"/>
                <w:sz w:val="31"/>
              </w:rPr>
            </w:pPr>
          </w:p>
          <w:p w:rsidR="00413133" w:rsidRDefault="003D4D41">
            <w:pPr>
              <w:pStyle w:val="TableParagraph"/>
              <w:spacing w:before="1"/>
              <w:ind w:left="27"/>
              <w:rPr>
                <w:sz w:val="24"/>
              </w:rPr>
            </w:pPr>
            <w:r>
              <w:rPr>
                <w:sz w:val="24"/>
              </w:rPr>
              <w:t>我单位已认真审查申报人资格，对申报材料的真实性、完整性、规范性负责</w:t>
            </w:r>
            <w:r>
              <w:rPr>
                <w:rFonts w:hint="eastAsia"/>
                <w:sz w:val="24"/>
              </w:rPr>
              <w:t>。</w:t>
            </w: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rPr>
                <w:rFonts w:ascii="Times New Roman"/>
                <w:sz w:val="24"/>
              </w:rPr>
            </w:pPr>
          </w:p>
          <w:p w:rsidR="00413133" w:rsidRDefault="00413133">
            <w:pPr>
              <w:pStyle w:val="TableParagraph"/>
              <w:spacing w:before="3"/>
              <w:rPr>
                <w:rFonts w:ascii="Times New Roman"/>
                <w:sz w:val="26"/>
              </w:rPr>
            </w:pPr>
          </w:p>
          <w:p w:rsidR="00413133" w:rsidRDefault="003D4D41">
            <w:pPr>
              <w:pStyle w:val="TableParagraph"/>
              <w:tabs>
                <w:tab w:val="left" w:pos="4467"/>
              </w:tabs>
              <w:ind w:left="507"/>
              <w:rPr>
                <w:sz w:val="24"/>
              </w:rPr>
            </w:pPr>
            <w:r>
              <w:rPr>
                <w:sz w:val="24"/>
              </w:rPr>
              <w:t>主要负责人签字</w:t>
            </w:r>
            <w:r>
              <w:rPr>
                <w:rFonts w:hint="eastAsia"/>
                <w:sz w:val="24"/>
              </w:rPr>
              <w:t>：</w:t>
            </w:r>
            <w:r>
              <w:rPr>
                <w:sz w:val="24"/>
              </w:rPr>
              <w:tab/>
            </w:r>
            <w:r>
              <w:rPr>
                <w:sz w:val="24"/>
              </w:rPr>
              <w:t>单位（公章）</w:t>
            </w:r>
          </w:p>
          <w:p w:rsidR="00413133" w:rsidRDefault="003D4D41">
            <w:pPr>
              <w:pStyle w:val="TableParagraph"/>
              <w:tabs>
                <w:tab w:val="left" w:pos="6146"/>
                <w:tab w:val="left" w:pos="6746"/>
              </w:tabs>
              <w:spacing w:before="52"/>
              <w:ind w:left="5547"/>
              <w:rPr>
                <w:sz w:val="24"/>
              </w:rPr>
            </w:pPr>
            <w:r>
              <w:rPr>
                <w:sz w:val="24"/>
              </w:rPr>
              <w:t>年</w:t>
            </w:r>
            <w:r>
              <w:rPr>
                <w:sz w:val="24"/>
              </w:rPr>
              <w:tab/>
            </w:r>
            <w:r>
              <w:rPr>
                <w:sz w:val="24"/>
              </w:rPr>
              <w:t>月</w:t>
            </w:r>
            <w:r>
              <w:rPr>
                <w:sz w:val="24"/>
              </w:rPr>
              <w:tab/>
            </w:r>
            <w:r>
              <w:rPr>
                <w:sz w:val="24"/>
              </w:rPr>
              <w:t>日</w:t>
            </w:r>
          </w:p>
        </w:tc>
      </w:tr>
    </w:tbl>
    <w:p w:rsidR="00413133" w:rsidRDefault="00413133">
      <w:pPr>
        <w:pStyle w:val="a3"/>
        <w:rPr>
          <w:rFonts w:ascii="Times New Roman"/>
          <w:sz w:val="20"/>
        </w:rPr>
      </w:pPr>
    </w:p>
    <w:p w:rsidR="00413133" w:rsidRDefault="00413133">
      <w:pPr>
        <w:pStyle w:val="a3"/>
        <w:rPr>
          <w:rFonts w:ascii="Times New Roman"/>
          <w:sz w:val="20"/>
        </w:rPr>
      </w:pPr>
    </w:p>
    <w:p w:rsidR="00413133" w:rsidRDefault="00413133">
      <w:pPr>
        <w:adjustRightInd w:val="0"/>
        <w:snapToGrid w:val="0"/>
        <w:spacing w:line="560" w:lineRule="exact"/>
        <w:rPr>
          <w:rFonts w:ascii="Times New Roman" w:eastAsia="仿宋_GB2312" w:hAnsi="Times New Roman" w:cs="Times New Roman"/>
          <w:sz w:val="32"/>
          <w:szCs w:val="32"/>
        </w:rPr>
      </w:pPr>
    </w:p>
    <w:p w:rsidR="00413133" w:rsidRDefault="00413133">
      <w:pPr>
        <w:pStyle w:val="3"/>
        <w:rPr>
          <w:lang w:val="en-US" w:bidi="ar-SA"/>
        </w:rPr>
      </w:pPr>
    </w:p>
    <w:p w:rsidR="00413133" w:rsidRDefault="00413133"/>
    <w:p w:rsidR="00413133" w:rsidRDefault="003D4D41">
      <w:pPr>
        <w:widowControl/>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lastRenderedPageBreak/>
        <w:t>《</w:t>
      </w:r>
      <w:r>
        <w:rPr>
          <w:rFonts w:eastAsia="方正小标宋简体" w:hint="eastAsia"/>
          <w:bCs/>
          <w:sz w:val="44"/>
          <w:szCs w:val="33"/>
          <w:lang/>
        </w:rPr>
        <w:t>西安市英才计划</w:t>
      </w:r>
      <w:r>
        <w:rPr>
          <w:rFonts w:ascii="Times New Roman" w:eastAsia="方正小标宋简体" w:hAnsi="Times New Roman" w:hint="eastAsia"/>
          <w:sz w:val="44"/>
          <w:szCs w:val="44"/>
          <w:lang/>
        </w:rPr>
        <w:t>青年创业</w:t>
      </w:r>
      <w:r>
        <w:rPr>
          <w:rFonts w:ascii="Times New Roman" w:eastAsia="方正小标宋简体" w:hAnsi="Times New Roman" w:hint="eastAsia"/>
          <w:sz w:val="44"/>
          <w:szCs w:val="44"/>
        </w:rPr>
        <w:t>人才项目申报书》填表说明</w:t>
      </w:r>
    </w:p>
    <w:p w:rsidR="00413133" w:rsidRDefault="003D4D41">
      <w:pPr>
        <w:spacing w:line="560" w:lineRule="exact"/>
        <w:ind w:firstLineChars="200" w:firstLine="640"/>
        <w:rPr>
          <w:rFonts w:ascii="Times New Roman" w:eastAsia="黑体" w:hAnsi="Times New Roman"/>
          <w:sz w:val="32"/>
          <w:szCs w:val="32"/>
        </w:rPr>
      </w:pPr>
      <w:r>
        <w:rPr>
          <w:rFonts w:ascii="Times New Roman" w:eastAsia="黑体"/>
          <w:sz w:val="32"/>
          <w:szCs w:val="32"/>
        </w:rPr>
        <w:t>一、封面</w:t>
      </w:r>
    </w:p>
    <w:p w:rsidR="00413133" w:rsidRDefault="003D4D41">
      <w:pPr>
        <w:spacing w:line="560" w:lineRule="exact"/>
        <w:ind w:firstLineChars="200" w:firstLine="640"/>
        <w:rPr>
          <w:rFonts w:ascii="Times New Roman" w:eastAsia="黑体" w:hAnsi="Times New Roman"/>
          <w:sz w:val="32"/>
          <w:szCs w:val="32"/>
        </w:rPr>
      </w:pPr>
      <w:r>
        <w:rPr>
          <w:rFonts w:ascii="Times New Roman" w:eastAsia="楷体_GB2312"/>
          <w:sz w:val="32"/>
          <w:szCs w:val="32"/>
        </w:rPr>
        <w:t>（一）编号</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不填写</w:t>
      </w:r>
      <w:r>
        <w:rPr>
          <w:rFonts w:ascii="Times New Roman" w:eastAsia="仿宋_GB2312" w:hint="eastAsia"/>
          <w:sz w:val="32"/>
          <w:szCs w:val="32"/>
          <w:lang/>
        </w:rPr>
        <w:t>；</w:t>
      </w:r>
    </w:p>
    <w:p w:rsidR="00413133" w:rsidRDefault="003D4D41">
      <w:pPr>
        <w:spacing w:line="560" w:lineRule="exact"/>
        <w:ind w:firstLineChars="200" w:firstLine="640"/>
        <w:rPr>
          <w:rFonts w:ascii="Times New Roman" w:eastAsia="楷体_GB2312" w:hAnsi="Times New Roman"/>
          <w:sz w:val="32"/>
          <w:szCs w:val="32"/>
        </w:rPr>
      </w:pPr>
      <w:r>
        <w:rPr>
          <w:rFonts w:ascii="Times New Roman" w:eastAsia="楷体_GB2312"/>
          <w:sz w:val="32"/>
          <w:szCs w:val="32"/>
        </w:rPr>
        <w:t>（二）</w:t>
      </w:r>
      <w:r>
        <w:rPr>
          <w:rFonts w:ascii="Times New Roman" w:eastAsia="楷体_GB2312" w:hint="eastAsia"/>
          <w:sz w:val="32"/>
          <w:szCs w:val="32"/>
          <w:lang/>
        </w:rPr>
        <w:t>项目名称</w:t>
      </w:r>
    </w:p>
    <w:p w:rsidR="00413133" w:rsidRDefault="003D4D41">
      <w:pPr>
        <w:spacing w:line="560" w:lineRule="exact"/>
        <w:ind w:firstLineChars="200" w:firstLine="640"/>
        <w:rPr>
          <w:rFonts w:ascii="Times New Roman" w:eastAsia="仿宋_GB2312"/>
          <w:sz w:val="32"/>
          <w:szCs w:val="32"/>
          <w:lang/>
        </w:rPr>
      </w:pPr>
      <w:r>
        <w:rPr>
          <w:rFonts w:ascii="Times New Roman" w:eastAsia="仿宋_GB2312"/>
          <w:sz w:val="32"/>
          <w:szCs w:val="32"/>
        </w:rPr>
        <w:t>指创办企业</w:t>
      </w:r>
      <w:r>
        <w:rPr>
          <w:rFonts w:ascii="Times New Roman" w:eastAsia="仿宋_GB2312" w:hint="eastAsia"/>
          <w:sz w:val="32"/>
          <w:szCs w:val="32"/>
          <w:lang/>
        </w:rPr>
        <w:t>具有自主知识产权的核心研发及产业化项目；</w:t>
      </w:r>
    </w:p>
    <w:p w:rsidR="00413133" w:rsidRDefault="003D4D41">
      <w:pPr>
        <w:spacing w:line="560" w:lineRule="exact"/>
        <w:ind w:firstLineChars="200" w:firstLine="640"/>
        <w:rPr>
          <w:rFonts w:ascii="Times New Roman" w:eastAsia="楷体_GB2312" w:hAnsi="Times New Roman"/>
          <w:sz w:val="32"/>
          <w:szCs w:val="32"/>
        </w:rPr>
      </w:pPr>
      <w:r>
        <w:rPr>
          <w:rFonts w:ascii="Times New Roman" w:eastAsia="楷体_GB2312"/>
          <w:sz w:val="32"/>
          <w:szCs w:val="32"/>
        </w:rPr>
        <w:t>（三）申报人</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指</w:t>
      </w:r>
      <w:r>
        <w:rPr>
          <w:rFonts w:ascii="Times New Roman" w:eastAsia="仿宋_GB2312" w:hint="eastAsia"/>
          <w:sz w:val="32"/>
          <w:szCs w:val="32"/>
          <w:lang/>
        </w:rPr>
        <w:t>创办企业的青年创业</w:t>
      </w:r>
      <w:r>
        <w:rPr>
          <w:rFonts w:ascii="Times New Roman" w:eastAsia="仿宋_GB2312"/>
          <w:sz w:val="32"/>
          <w:szCs w:val="32"/>
        </w:rPr>
        <w:t>人才。请填写中、外文名；如无外文名，请填写汉语拼音</w:t>
      </w:r>
      <w:r>
        <w:rPr>
          <w:rFonts w:ascii="Times New Roman" w:eastAsia="仿宋_GB2312" w:hint="eastAsia"/>
          <w:sz w:val="32"/>
          <w:szCs w:val="32"/>
          <w:lang/>
        </w:rPr>
        <w:t>；</w:t>
      </w:r>
    </w:p>
    <w:p w:rsidR="00413133" w:rsidRDefault="003D4D41">
      <w:pPr>
        <w:spacing w:line="56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四</w:t>
      </w:r>
      <w:r>
        <w:rPr>
          <w:rFonts w:ascii="Times New Roman" w:eastAsia="楷体_GB2312"/>
          <w:sz w:val="32"/>
          <w:szCs w:val="32"/>
        </w:rPr>
        <w:t>）申报单位</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指申报人所在企业</w:t>
      </w:r>
      <w:r>
        <w:rPr>
          <w:rFonts w:ascii="Times New Roman" w:eastAsia="仿宋_GB2312" w:hint="eastAsia"/>
          <w:sz w:val="32"/>
          <w:szCs w:val="32"/>
          <w:lang/>
        </w:rPr>
        <w:t>；</w:t>
      </w:r>
    </w:p>
    <w:p w:rsidR="00413133" w:rsidRDefault="003D4D41">
      <w:pPr>
        <w:spacing w:line="560" w:lineRule="exact"/>
        <w:ind w:firstLineChars="200" w:firstLine="640"/>
        <w:rPr>
          <w:rFonts w:ascii="Times New Roman" w:eastAsia="楷体_GB2312"/>
          <w:sz w:val="32"/>
          <w:szCs w:val="32"/>
        </w:rPr>
      </w:pPr>
      <w:r>
        <w:rPr>
          <w:rFonts w:ascii="Times New Roman" w:eastAsia="楷体_GB2312" w:hint="eastAsia"/>
          <w:sz w:val="32"/>
          <w:szCs w:val="32"/>
          <w:lang/>
        </w:rPr>
        <w:t>（五）</w:t>
      </w:r>
      <w:r>
        <w:rPr>
          <w:rFonts w:ascii="Times New Roman" w:eastAsia="楷体_GB2312" w:hint="eastAsia"/>
          <w:sz w:val="32"/>
          <w:szCs w:val="32"/>
        </w:rPr>
        <w:t>产业领域</w:t>
      </w:r>
      <w:r>
        <w:rPr>
          <w:rFonts w:ascii="Times New Roman" w:eastAsia="楷体_GB2312" w:hint="eastAsia"/>
          <w:sz w:val="32"/>
          <w:szCs w:val="32"/>
          <w:lang/>
        </w:rPr>
        <w:t>（选择在“</w:t>
      </w:r>
      <w:r>
        <w:rPr>
          <w:rFonts w:ascii="Times New Roman" w:eastAsia="楷体_GB2312"/>
          <w:sz w:val="32"/>
          <w:szCs w:val="32"/>
          <w:lang/>
        </w:rPr>
        <w:t>6561</w:t>
      </w:r>
      <w:r>
        <w:rPr>
          <w:rFonts w:ascii="Times New Roman" w:eastAsia="楷体_GB2312" w:hint="eastAsia"/>
          <w:sz w:val="32"/>
          <w:szCs w:val="32"/>
          <w:lang/>
        </w:rPr>
        <w:t>”产业领域或“十项重点工作”对应细分领域）</w:t>
      </w:r>
    </w:p>
    <w:p w:rsidR="00413133" w:rsidRDefault="003D4D41">
      <w:pPr>
        <w:spacing w:line="560" w:lineRule="exact"/>
        <w:ind w:firstLineChars="200" w:firstLine="640"/>
        <w:rPr>
          <w:rFonts w:ascii="Times New Roman" w:eastAsia="仿宋_GB2312"/>
          <w:sz w:val="32"/>
          <w:szCs w:val="32"/>
          <w:lang/>
        </w:rPr>
      </w:pPr>
      <w:r>
        <w:rPr>
          <w:rFonts w:ascii="Times New Roman" w:eastAsia="仿宋_GB2312"/>
          <w:sz w:val="32"/>
          <w:szCs w:val="32"/>
          <w:lang/>
        </w:rPr>
        <w:t>1.</w:t>
      </w:r>
      <w:r>
        <w:rPr>
          <w:rFonts w:ascii="Times New Roman" w:eastAsia="仿宋_GB2312" w:hint="eastAsia"/>
          <w:sz w:val="32"/>
          <w:szCs w:val="32"/>
          <w:lang/>
        </w:rPr>
        <w:t>“</w:t>
      </w:r>
      <w:r>
        <w:rPr>
          <w:rFonts w:ascii="Times New Roman" w:eastAsia="仿宋_GB2312"/>
          <w:sz w:val="32"/>
          <w:szCs w:val="32"/>
          <w:lang/>
        </w:rPr>
        <w:t>6561</w:t>
      </w:r>
      <w:r>
        <w:rPr>
          <w:rFonts w:ascii="Times New Roman" w:eastAsia="仿宋_GB2312" w:hint="eastAsia"/>
          <w:sz w:val="32"/>
          <w:szCs w:val="32"/>
          <w:lang/>
        </w:rPr>
        <w:t>”产业领域</w:t>
      </w:r>
    </w:p>
    <w:p w:rsidR="00413133" w:rsidRDefault="003D4D41">
      <w:pPr>
        <w:spacing w:line="560" w:lineRule="exact"/>
        <w:ind w:firstLineChars="200" w:firstLine="640"/>
        <w:rPr>
          <w:rFonts w:ascii="Times New Roman" w:eastAsia="仿宋_GB2312"/>
          <w:sz w:val="32"/>
          <w:szCs w:val="32"/>
          <w:lang/>
        </w:rPr>
      </w:pPr>
      <w:r>
        <w:rPr>
          <w:rFonts w:ascii="Times New Roman" w:eastAsia="仿宋_GB2312"/>
          <w:sz w:val="32"/>
          <w:szCs w:val="32"/>
          <w:lang/>
        </w:rPr>
        <w:t>电子信息、汽车、航空航天、高端装备、新材料新能源、生物医药</w:t>
      </w:r>
      <w:r>
        <w:rPr>
          <w:rFonts w:ascii="Times New Roman" w:eastAsia="仿宋_GB2312" w:hint="eastAsia"/>
          <w:sz w:val="32"/>
          <w:szCs w:val="32"/>
          <w:lang/>
        </w:rPr>
        <w:t>、</w:t>
      </w:r>
      <w:r>
        <w:rPr>
          <w:rFonts w:ascii="Times New Roman" w:eastAsia="仿宋_GB2312"/>
          <w:sz w:val="32"/>
          <w:szCs w:val="32"/>
          <w:lang/>
        </w:rPr>
        <w:t>人工智能、</w:t>
      </w:r>
      <w:r>
        <w:rPr>
          <w:rFonts w:ascii="Times New Roman" w:eastAsia="仿宋_GB2312"/>
          <w:sz w:val="32"/>
          <w:szCs w:val="32"/>
          <w:lang/>
        </w:rPr>
        <w:t>5G</w:t>
      </w:r>
      <w:r>
        <w:rPr>
          <w:rFonts w:ascii="Times New Roman" w:eastAsia="仿宋_GB2312"/>
          <w:sz w:val="32"/>
          <w:szCs w:val="32"/>
          <w:lang/>
        </w:rPr>
        <w:t>技术、增材制造、机器人、大数据与云计算</w:t>
      </w:r>
      <w:r>
        <w:rPr>
          <w:rFonts w:ascii="Times New Roman" w:eastAsia="仿宋_GB2312" w:hint="eastAsia"/>
          <w:sz w:val="32"/>
          <w:szCs w:val="32"/>
          <w:lang/>
        </w:rPr>
        <w:t>、</w:t>
      </w:r>
      <w:r>
        <w:rPr>
          <w:rFonts w:ascii="Times New Roman" w:eastAsia="仿宋_GB2312"/>
          <w:sz w:val="32"/>
          <w:szCs w:val="32"/>
          <w:lang/>
        </w:rPr>
        <w:t>现代金融、现代物流、研发设计、检验检测认证、软件和信息服务、会议会展</w:t>
      </w:r>
      <w:r>
        <w:rPr>
          <w:rFonts w:ascii="Times New Roman" w:eastAsia="仿宋_GB2312" w:hint="eastAsia"/>
          <w:sz w:val="32"/>
          <w:szCs w:val="32"/>
          <w:lang/>
        </w:rPr>
        <w:t>、</w:t>
      </w:r>
      <w:r>
        <w:rPr>
          <w:rFonts w:ascii="Times New Roman" w:eastAsia="仿宋_GB2312"/>
          <w:sz w:val="32"/>
          <w:szCs w:val="32"/>
          <w:lang/>
        </w:rPr>
        <w:t>文化旅游</w:t>
      </w:r>
      <w:r>
        <w:rPr>
          <w:rFonts w:ascii="Times New Roman" w:eastAsia="仿宋_GB2312" w:hint="eastAsia"/>
          <w:sz w:val="32"/>
          <w:szCs w:val="32"/>
          <w:lang/>
        </w:rPr>
        <w:t>；</w:t>
      </w:r>
    </w:p>
    <w:p w:rsidR="00413133" w:rsidRDefault="003D4D41">
      <w:pPr>
        <w:spacing w:line="560" w:lineRule="exact"/>
        <w:ind w:firstLineChars="200" w:firstLine="640"/>
        <w:rPr>
          <w:rFonts w:ascii="Times New Roman" w:eastAsia="仿宋_GB2312"/>
          <w:sz w:val="32"/>
          <w:szCs w:val="32"/>
          <w:lang/>
        </w:rPr>
      </w:pPr>
      <w:r>
        <w:rPr>
          <w:rFonts w:ascii="Times New Roman" w:eastAsia="仿宋_GB2312"/>
          <w:sz w:val="32"/>
          <w:szCs w:val="32"/>
        </w:rPr>
        <w:t>2.</w:t>
      </w:r>
      <w:r>
        <w:rPr>
          <w:rFonts w:ascii="Times New Roman" w:eastAsia="仿宋_GB2312"/>
          <w:sz w:val="32"/>
          <w:szCs w:val="32"/>
        </w:rPr>
        <w:t>十项重点工作</w:t>
      </w:r>
      <w:r>
        <w:rPr>
          <w:rFonts w:ascii="Times New Roman" w:eastAsia="仿宋_GB2312"/>
          <w:sz w:val="32"/>
          <w:szCs w:val="32"/>
        </w:rPr>
        <w:t>”</w:t>
      </w:r>
      <w:r>
        <w:rPr>
          <w:rFonts w:ascii="Times New Roman" w:eastAsia="仿宋_GB2312"/>
          <w:sz w:val="32"/>
          <w:szCs w:val="32"/>
        </w:rPr>
        <w:t>相关领域</w:t>
      </w:r>
    </w:p>
    <w:p w:rsidR="00413133" w:rsidRDefault="003D4D41">
      <w:pPr>
        <w:spacing w:line="560" w:lineRule="exact"/>
        <w:ind w:firstLineChars="200" w:firstLine="640"/>
        <w:rPr>
          <w:rFonts w:ascii="Times New Roman" w:eastAsia="仿宋_GB2312"/>
          <w:sz w:val="32"/>
          <w:szCs w:val="32"/>
          <w:lang/>
        </w:rPr>
      </w:pPr>
      <w:r>
        <w:rPr>
          <w:rFonts w:ascii="Times New Roman" w:eastAsia="仿宋_GB2312"/>
          <w:sz w:val="32"/>
          <w:szCs w:val="32"/>
        </w:rPr>
        <w:t>生态、城市规划建设、城乡融合、教育、卫生健康</w:t>
      </w:r>
      <w:r>
        <w:rPr>
          <w:rFonts w:ascii="Times New Roman" w:eastAsia="仿宋_GB2312" w:hint="eastAsia"/>
          <w:sz w:val="32"/>
          <w:szCs w:val="32"/>
          <w:lang/>
        </w:rPr>
        <w:t>；</w:t>
      </w:r>
    </w:p>
    <w:p w:rsidR="00413133" w:rsidRDefault="003D4D41">
      <w:pPr>
        <w:spacing w:line="560" w:lineRule="exact"/>
        <w:ind w:firstLineChars="200" w:firstLine="640"/>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六</w:t>
      </w:r>
      <w:r>
        <w:rPr>
          <w:rFonts w:ascii="Times New Roman" w:eastAsia="楷体_GB2312"/>
          <w:sz w:val="32"/>
          <w:szCs w:val="32"/>
        </w:rPr>
        <w:t>）联系人</w:t>
      </w:r>
    </w:p>
    <w:p w:rsidR="00413133" w:rsidRDefault="003D4D41">
      <w:pPr>
        <w:spacing w:line="560" w:lineRule="exact"/>
        <w:ind w:firstLineChars="200" w:firstLine="640"/>
        <w:rPr>
          <w:rFonts w:ascii="Times New Roman" w:eastAsia="仿宋_GB2312"/>
          <w:sz w:val="32"/>
          <w:szCs w:val="32"/>
        </w:rPr>
      </w:pPr>
      <w:r>
        <w:rPr>
          <w:rFonts w:ascii="Times New Roman" w:eastAsia="仿宋_GB2312"/>
          <w:sz w:val="32"/>
          <w:szCs w:val="32"/>
        </w:rPr>
        <w:lastRenderedPageBreak/>
        <w:t>指申报单位确定的联系人。</w:t>
      </w:r>
    </w:p>
    <w:p w:rsidR="00413133" w:rsidRDefault="003D4D41">
      <w:pPr>
        <w:spacing w:line="560" w:lineRule="exact"/>
        <w:ind w:firstLineChars="200" w:firstLine="640"/>
        <w:outlineLvl w:val="1"/>
        <w:rPr>
          <w:rFonts w:ascii="Times New Roman" w:eastAsia="黑体" w:hAnsi="Times New Roman"/>
          <w:sz w:val="32"/>
          <w:szCs w:val="32"/>
        </w:rPr>
      </w:pPr>
      <w:r>
        <w:rPr>
          <w:rFonts w:ascii="Times New Roman" w:eastAsia="黑体"/>
          <w:sz w:val="32"/>
          <w:szCs w:val="32"/>
        </w:rPr>
        <w:t>二、申报书正文</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（一）姓名</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指申报人的中、外文姓名。请填写中、外文名；如无外文名，请填写汉语拼音。</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（二）照片</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为近期小两寸正面免冠证件照。可以是胶质照片，也可以是直接打印的照片。请同时提供电子版。</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（三）出生地</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如在国内出生</w:t>
      </w:r>
      <w:r>
        <w:rPr>
          <w:rFonts w:ascii="Times New Roman" w:eastAsia="仿宋_GB2312" w:hint="eastAsia"/>
          <w:sz w:val="32"/>
          <w:szCs w:val="32"/>
        </w:rPr>
        <w:t>，请按</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sz w:val="32"/>
          <w:szCs w:val="32"/>
        </w:rPr>
        <w:t>省（区、市）</w:t>
      </w:r>
      <w:r>
        <w:rPr>
          <w:rFonts w:ascii="Times New Roman" w:eastAsia="仿宋_GB2312" w:hAnsi="Times New Roman"/>
          <w:sz w:val="32"/>
          <w:szCs w:val="32"/>
        </w:rPr>
        <w:t>××</w:t>
      </w:r>
      <w:r>
        <w:rPr>
          <w:rFonts w:ascii="Times New Roman" w:eastAsia="仿宋_GB2312"/>
          <w:sz w:val="32"/>
          <w:szCs w:val="32"/>
        </w:rPr>
        <w:t>市（县）</w:t>
      </w:r>
      <w:r>
        <w:rPr>
          <w:rFonts w:ascii="Times New Roman" w:eastAsia="仿宋_GB2312" w:hAnsi="Times New Roman" w:hint="eastAsia"/>
          <w:sz w:val="32"/>
          <w:szCs w:val="32"/>
        </w:rPr>
        <w:t>”</w:t>
      </w:r>
      <w:r>
        <w:rPr>
          <w:rFonts w:ascii="Times New Roman" w:eastAsia="仿宋_GB2312"/>
          <w:sz w:val="32"/>
          <w:szCs w:val="32"/>
        </w:rPr>
        <w:t>格式填写；如在国外出生，请填写出生国家、地区。</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（四）国籍</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指申报人现在的国籍。</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（五）毕业院校及专业、学位</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请填写申报人毕业院校、专业及学位的中、英文全称。请同时提供毕业证书复印件作为附件。</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（六）创办企业名称</w:t>
      </w:r>
    </w:p>
    <w:p w:rsidR="00413133" w:rsidRDefault="003D4D41">
      <w:pPr>
        <w:spacing w:line="560" w:lineRule="exact"/>
        <w:ind w:firstLineChars="200" w:firstLine="640"/>
        <w:rPr>
          <w:rFonts w:ascii="Times New Roman" w:eastAsia="仿宋_GB2312"/>
          <w:sz w:val="32"/>
          <w:szCs w:val="32"/>
        </w:rPr>
      </w:pPr>
      <w:r>
        <w:rPr>
          <w:rFonts w:ascii="Times New Roman" w:eastAsia="仿宋_GB2312"/>
          <w:sz w:val="32"/>
          <w:szCs w:val="32"/>
        </w:rPr>
        <w:t>请填写申报人创办的企业名称、如同时仍在国内高校、科研单位工作的，务必在此栏注明相关情况，同时另附与所在高校或科研院所无知识产权纠纷的证明材料。</w:t>
      </w:r>
    </w:p>
    <w:p w:rsidR="00413133" w:rsidRDefault="003D4D41">
      <w:pPr>
        <w:spacing w:line="560" w:lineRule="exact"/>
        <w:ind w:firstLineChars="150" w:firstLine="480"/>
        <w:outlineLvl w:val="2"/>
        <w:rPr>
          <w:rFonts w:ascii="Times New Roman" w:eastAsia="楷体_GB2312"/>
          <w:sz w:val="32"/>
          <w:szCs w:val="32"/>
          <w:lang/>
        </w:rPr>
      </w:pPr>
      <w:r>
        <w:rPr>
          <w:rFonts w:ascii="Times New Roman" w:eastAsia="楷体_GB2312" w:hint="eastAsia"/>
          <w:sz w:val="32"/>
          <w:szCs w:val="32"/>
          <w:lang/>
        </w:rPr>
        <w:t>（</w:t>
      </w:r>
      <w:r>
        <w:rPr>
          <w:rFonts w:ascii="Times New Roman" w:eastAsia="楷体_GB2312" w:hint="eastAsia"/>
          <w:sz w:val="32"/>
          <w:szCs w:val="32"/>
          <w:lang/>
        </w:rPr>
        <w:t>七）企业性质</w:t>
      </w:r>
    </w:p>
    <w:p w:rsidR="00413133" w:rsidRDefault="003D4D41">
      <w:pPr>
        <w:spacing w:line="560" w:lineRule="exact"/>
        <w:outlineLvl w:val="2"/>
        <w:rPr>
          <w:rFonts w:ascii="Times New Roman" w:eastAsia="楷体_GB2312"/>
          <w:sz w:val="32"/>
          <w:szCs w:val="32"/>
          <w:lang/>
        </w:rPr>
      </w:pPr>
      <w:r>
        <w:rPr>
          <w:rFonts w:ascii="Times New Roman" w:eastAsia="仿宋_GB2312" w:hint="eastAsia"/>
          <w:sz w:val="32"/>
          <w:szCs w:val="32"/>
        </w:rPr>
        <w:t>指企业法人营业执照中的</w:t>
      </w:r>
      <w:r>
        <w:rPr>
          <w:rFonts w:ascii="Times New Roman" w:eastAsia="仿宋_GB2312" w:hAnsi="Times New Roman" w:hint="eastAsia"/>
          <w:sz w:val="32"/>
          <w:szCs w:val="32"/>
        </w:rPr>
        <w:t>“</w:t>
      </w:r>
      <w:r>
        <w:rPr>
          <w:rFonts w:ascii="Times New Roman" w:eastAsia="仿宋_GB2312" w:hint="eastAsia"/>
          <w:sz w:val="32"/>
          <w:szCs w:val="32"/>
        </w:rPr>
        <w:t>公司类型</w:t>
      </w:r>
      <w:r>
        <w:rPr>
          <w:rFonts w:ascii="Times New Roman" w:eastAsia="仿宋_GB2312" w:hAnsi="Times New Roman" w:hint="eastAsia"/>
          <w:sz w:val="32"/>
          <w:szCs w:val="32"/>
        </w:rPr>
        <w:t>”</w:t>
      </w:r>
      <w:r>
        <w:rPr>
          <w:rFonts w:ascii="Times New Roman" w:eastAsia="仿宋_GB2312" w:hAnsi="Times New Roman" w:hint="eastAsia"/>
          <w:sz w:val="32"/>
          <w:szCs w:val="32"/>
          <w:lang/>
        </w:rPr>
        <w:t>；</w:t>
      </w:r>
    </w:p>
    <w:p w:rsidR="00413133" w:rsidRDefault="003D4D41">
      <w:pPr>
        <w:spacing w:line="560" w:lineRule="exact"/>
        <w:ind w:firstLineChars="150" w:firstLine="480"/>
        <w:outlineLvl w:val="2"/>
        <w:rPr>
          <w:rFonts w:ascii="Times New Roman" w:eastAsia="楷体_GB2312"/>
          <w:sz w:val="32"/>
          <w:szCs w:val="32"/>
          <w:lang/>
        </w:rPr>
      </w:pPr>
      <w:r>
        <w:rPr>
          <w:rFonts w:ascii="Times New Roman" w:eastAsia="楷体_GB2312" w:hint="eastAsia"/>
          <w:sz w:val="32"/>
          <w:szCs w:val="32"/>
          <w:lang/>
        </w:rPr>
        <w:lastRenderedPageBreak/>
        <w:t>（八）任职职务</w:t>
      </w:r>
    </w:p>
    <w:p w:rsidR="00413133" w:rsidRDefault="003D4D41">
      <w:pPr>
        <w:spacing w:line="540" w:lineRule="exact"/>
        <w:ind w:firstLineChars="200" w:firstLine="640"/>
        <w:rPr>
          <w:rFonts w:ascii="Times New Roman" w:eastAsia="楷体_GB2312"/>
          <w:sz w:val="32"/>
          <w:szCs w:val="32"/>
          <w:lang/>
        </w:rPr>
      </w:pPr>
      <w:r>
        <w:rPr>
          <w:rFonts w:ascii="Times New Roman" w:eastAsia="仿宋_GB2312"/>
          <w:sz w:val="32"/>
          <w:szCs w:val="32"/>
        </w:rPr>
        <w:t>请填写申报人目前的岗位安排情况。如同时仍在我市大专院校、科研单位工作的，务必在此栏注明相关情况。</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九</w:t>
      </w:r>
      <w:r>
        <w:rPr>
          <w:rFonts w:ascii="Times New Roman" w:eastAsia="楷体_GB2312"/>
          <w:sz w:val="32"/>
          <w:szCs w:val="32"/>
        </w:rPr>
        <w:t>）教育经历和工作经历</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请简要、完整描述申报人的教育和工作经历。每一段经历均应有明确的起始和终止日期，且上一段经历的终止时期为下一段经历的起始日期，具体到月份（如</w:t>
      </w:r>
      <w:r>
        <w:rPr>
          <w:rFonts w:ascii="Times New Roman" w:eastAsia="仿宋_GB2312" w:hAnsi="Times New Roman"/>
          <w:sz w:val="32"/>
          <w:szCs w:val="32"/>
        </w:rPr>
        <w:t>2000.7</w:t>
      </w:r>
      <w:r>
        <w:rPr>
          <w:rFonts w:ascii="Times New Roman" w:eastAsia="仿宋_GB2312" w:hAnsi="Times New Roman" w:hint="eastAsia"/>
          <w:sz w:val="32"/>
          <w:szCs w:val="32"/>
        </w:rPr>
        <w:t>—</w:t>
      </w:r>
      <w:r>
        <w:rPr>
          <w:rFonts w:ascii="Times New Roman" w:eastAsia="仿宋_GB2312" w:hAnsi="Times New Roman"/>
          <w:sz w:val="32"/>
          <w:szCs w:val="32"/>
        </w:rPr>
        <w:t>2003.7</w:t>
      </w:r>
      <w:r>
        <w:rPr>
          <w:rFonts w:ascii="Times New Roman" w:eastAsia="仿宋_GB2312"/>
          <w:sz w:val="32"/>
          <w:szCs w:val="32"/>
        </w:rPr>
        <w:t>）。</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教育经历从大学本科填起。请写清楚每阶段经历的所在国家、院校、专业、学位。</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工作经历请写清楚每阶段经历的所在国家、单位、职务。兼职经历请注明。工作经历中无需描述工作业绩。</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在国外的教育及工作经历，相关内容用外文表述，并按惯例译成中文。</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十</w:t>
      </w:r>
      <w:r>
        <w:rPr>
          <w:rFonts w:ascii="Times New Roman" w:eastAsia="楷体_GB2312"/>
          <w:sz w:val="32"/>
          <w:szCs w:val="32"/>
        </w:rPr>
        <w:t>）创办企业发展情况、优势和前景</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请简要说明以下内容：</w:t>
      </w:r>
      <w:r>
        <w:rPr>
          <w:rFonts w:ascii="Times New Roman" w:eastAsia="仿宋_GB2312" w:hAnsi="Times New Roman"/>
          <w:sz w:val="32"/>
          <w:szCs w:val="32"/>
        </w:rPr>
        <w:t>1.</w:t>
      </w:r>
      <w:r>
        <w:rPr>
          <w:rFonts w:ascii="Times New Roman" w:eastAsia="仿宋_GB2312"/>
          <w:sz w:val="32"/>
          <w:szCs w:val="32"/>
        </w:rPr>
        <w:t>企业基本情况，包括公司设立时间、主营业务、企业创办人等</w:t>
      </w:r>
      <w:r>
        <w:rPr>
          <w:rFonts w:ascii="Times New Roman" w:eastAsia="仿宋_GB2312" w:hint="eastAsia"/>
          <w:sz w:val="32"/>
          <w:szCs w:val="32"/>
          <w:lang/>
        </w:rPr>
        <w:t>；</w:t>
      </w:r>
      <w:r>
        <w:rPr>
          <w:rFonts w:ascii="Times New Roman" w:eastAsia="仿宋_GB2312"/>
          <w:sz w:val="32"/>
          <w:szCs w:val="32"/>
        </w:rPr>
        <w:t>2</w:t>
      </w:r>
      <w:r>
        <w:rPr>
          <w:rFonts w:ascii="Times New Roman" w:eastAsia="仿宋_GB2312" w:hAnsi="Times New Roman"/>
          <w:sz w:val="32"/>
          <w:szCs w:val="32"/>
        </w:rPr>
        <w:t>.</w:t>
      </w:r>
      <w:r>
        <w:rPr>
          <w:rFonts w:ascii="Times New Roman" w:eastAsia="仿宋_GB2312"/>
          <w:sz w:val="32"/>
          <w:szCs w:val="32"/>
        </w:rPr>
        <w:t>技术团队和管理团队</w:t>
      </w:r>
      <w:r>
        <w:rPr>
          <w:rFonts w:ascii="Times New Roman" w:eastAsia="仿宋_GB2312" w:hint="eastAsia"/>
          <w:sz w:val="32"/>
          <w:szCs w:val="32"/>
          <w:lang/>
        </w:rPr>
        <w:t>；</w:t>
      </w:r>
      <w:r>
        <w:rPr>
          <w:rFonts w:ascii="Times New Roman" w:eastAsia="仿宋_GB2312"/>
          <w:sz w:val="32"/>
          <w:szCs w:val="32"/>
          <w:lang/>
        </w:rPr>
        <w:t>3</w:t>
      </w:r>
      <w:r>
        <w:rPr>
          <w:rFonts w:ascii="Times New Roman" w:eastAsia="仿宋_GB2312" w:hAnsi="Times New Roman"/>
          <w:sz w:val="32"/>
          <w:szCs w:val="32"/>
        </w:rPr>
        <w:t>.</w:t>
      </w:r>
      <w:r>
        <w:rPr>
          <w:rFonts w:ascii="Times New Roman" w:eastAsia="仿宋_GB2312"/>
          <w:sz w:val="32"/>
          <w:szCs w:val="32"/>
        </w:rPr>
        <w:t>创业项目。</w:t>
      </w:r>
      <w:r>
        <w:rPr>
          <w:rFonts w:ascii="Times New Roman" w:eastAsia="仿宋_GB2312"/>
          <w:sz w:val="32"/>
          <w:szCs w:val="32"/>
        </w:rPr>
        <w:t>4</w:t>
      </w:r>
      <w:r>
        <w:rPr>
          <w:rFonts w:ascii="Times New Roman" w:eastAsia="仿宋_GB2312" w:hAnsi="Times New Roman"/>
          <w:sz w:val="32"/>
          <w:szCs w:val="32"/>
        </w:rPr>
        <w:t>.</w:t>
      </w:r>
      <w:r>
        <w:rPr>
          <w:rFonts w:ascii="Times New Roman" w:eastAsia="仿宋_GB2312"/>
          <w:sz w:val="32"/>
          <w:szCs w:val="32"/>
        </w:rPr>
        <w:t>市场前景</w:t>
      </w:r>
      <w:r>
        <w:rPr>
          <w:rFonts w:ascii="Times New Roman" w:eastAsia="仿宋_GB2312" w:hint="eastAsia"/>
          <w:sz w:val="32"/>
          <w:szCs w:val="32"/>
          <w:lang/>
        </w:rPr>
        <w:t>；</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填写时请客观描述，突出重点，言简意赅。</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请同时提供相关材料作为附件。</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sz w:val="32"/>
          <w:szCs w:val="32"/>
        </w:rPr>
        <w:t>（</w:t>
      </w:r>
      <w:r>
        <w:rPr>
          <w:rFonts w:ascii="Times New Roman" w:eastAsia="楷体_GB2312" w:hint="eastAsia"/>
          <w:sz w:val="32"/>
          <w:szCs w:val="32"/>
          <w:lang/>
        </w:rPr>
        <w:t>十一</w:t>
      </w:r>
      <w:r>
        <w:rPr>
          <w:rFonts w:ascii="Times New Roman" w:eastAsia="楷体_GB2312"/>
          <w:sz w:val="32"/>
          <w:szCs w:val="32"/>
        </w:rPr>
        <w:t>）本人承诺</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请申报人亲笔签字，请勿由他人代签，如申报人在国外无法签字的，可另附承诺书和签字。</w:t>
      </w:r>
    </w:p>
    <w:p w:rsidR="00413133" w:rsidRDefault="003D4D41">
      <w:pPr>
        <w:spacing w:line="560" w:lineRule="exact"/>
        <w:ind w:firstLineChars="200" w:firstLine="640"/>
        <w:outlineLvl w:val="2"/>
        <w:rPr>
          <w:rFonts w:ascii="Times New Roman" w:eastAsia="楷体_GB2312" w:hAnsi="Times New Roman"/>
          <w:sz w:val="32"/>
          <w:szCs w:val="32"/>
        </w:rPr>
      </w:pPr>
      <w:r>
        <w:rPr>
          <w:rFonts w:ascii="Times New Roman" w:eastAsia="楷体_GB2312" w:hint="eastAsia"/>
          <w:sz w:val="32"/>
          <w:szCs w:val="32"/>
        </w:rPr>
        <w:lastRenderedPageBreak/>
        <w:t>（十</w:t>
      </w:r>
      <w:r>
        <w:rPr>
          <w:rFonts w:ascii="Times New Roman" w:eastAsia="楷体_GB2312" w:hint="eastAsia"/>
          <w:sz w:val="32"/>
          <w:szCs w:val="32"/>
          <w:lang/>
        </w:rPr>
        <w:t>二</w:t>
      </w:r>
      <w:r>
        <w:rPr>
          <w:rFonts w:ascii="Times New Roman" w:eastAsia="楷体_GB2312" w:hint="eastAsia"/>
          <w:sz w:val="32"/>
          <w:szCs w:val="32"/>
        </w:rPr>
        <w:t>）申报单位意见</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对产业功能区建设的贡献。请简要说明：对产业功能区建设的贡献。申报人所在单位工商税务关系在产业功能区内</w:t>
      </w:r>
      <w:r>
        <w:rPr>
          <w:rFonts w:ascii="Times New Roman" w:eastAsia="仿宋_GB2312" w:hAnsi="Times New Roman"/>
          <w:sz w:val="32"/>
          <w:szCs w:val="32"/>
        </w:rPr>
        <w:t>/</w:t>
      </w:r>
      <w:r>
        <w:rPr>
          <w:rFonts w:ascii="Times New Roman" w:eastAsia="仿宋_GB2312"/>
          <w:sz w:val="32"/>
          <w:szCs w:val="32"/>
        </w:rPr>
        <w:t>研发的产品用于产业功能区建设</w:t>
      </w:r>
      <w:r>
        <w:rPr>
          <w:rFonts w:ascii="Times New Roman" w:eastAsia="仿宋_GB2312" w:hAnsi="Times New Roman"/>
          <w:sz w:val="32"/>
          <w:szCs w:val="32"/>
        </w:rPr>
        <w:t>/</w:t>
      </w:r>
      <w:r>
        <w:rPr>
          <w:rFonts w:ascii="Times New Roman" w:eastAsia="仿宋_GB2312"/>
          <w:sz w:val="32"/>
          <w:szCs w:val="32"/>
        </w:rPr>
        <w:t>符合我市产业发展方向且与产业功能区的企业在产业链上形成上下游关系等。</w:t>
      </w:r>
    </w:p>
    <w:p w:rsidR="00413133" w:rsidRDefault="003D4D41">
      <w:pPr>
        <w:spacing w:line="560" w:lineRule="exact"/>
        <w:ind w:firstLineChars="200" w:firstLine="640"/>
        <w:outlineLvl w:val="2"/>
        <w:rPr>
          <w:rFonts w:ascii="Times New Roman" w:eastAsia="仿宋_GB2312" w:hAnsi="Times New Roman"/>
          <w:sz w:val="32"/>
          <w:szCs w:val="32"/>
        </w:rPr>
      </w:pPr>
      <w:r>
        <w:rPr>
          <w:rFonts w:ascii="Times New Roman" w:eastAsia="楷体_GB2312"/>
          <w:sz w:val="32"/>
          <w:szCs w:val="32"/>
        </w:rPr>
        <w:t>（十</w:t>
      </w:r>
      <w:r>
        <w:rPr>
          <w:rFonts w:ascii="Times New Roman" w:eastAsia="楷体_GB2312" w:hint="eastAsia"/>
          <w:sz w:val="32"/>
          <w:szCs w:val="32"/>
          <w:lang/>
        </w:rPr>
        <w:t>三</w:t>
      </w:r>
      <w:r>
        <w:rPr>
          <w:rFonts w:ascii="Times New Roman" w:eastAsia="楷体_GB2312"/>
          <w:sz w:val="32"/>
          <w:szCs w:val="32"/>
        </w:rPr>
        <w:t>）</w:t>
      </w:r>
      <w:r>
        <w:rPr>
          <w:rFonts w:ascii="Times New Roman" w:eastAsia="楷体_GB2312" w:hint="eastAsia"/>
          <w:sz w:val="32"/>
          <w:szCs w:val="32"/>
        </w:rPr>
        <w:t>主管部门推荐</w:t>
      </w:r>
      <w:r>
        <w:rPr>
          <w:rFonts w:ascii="Times New Roman" w:eastAsia="楷体_GB2312"/>
          <w:sz w:val="32"/>
          <w:szCs w:val="32"/>
        </w:rPr>
        <w:t>意见</w:t>
      </w:r>
    </w:p>
    <w:p w:rsidR="00413133" w:rsidRDefault="003D4D41">
      <w:pPr>
        <w:spacing w:line="560" w:lineRule="exact"/>
        <w:ind w:firstLineChars="200" w:firstLine="640"/>
        <w:rPr>
          <w:rFonts w:ascii="Times New Roman" w:eastAsia="仿宋_GB2312" w:hAnsi="Times New Roman"/>
          <w:sz w:val="32"/>
          <w:szCs w:val="32"/>
        </w:rPr>
      </w:pPr>
      <w:r>
        <w:rPr>
          <w:rFonts w:ascii="Times New Roman" w:eastAsia="仿宋_GB2312"/>
          <w:sz w:val="32"/>
          <w:szCs w:val="32"/>
        </w:rPr>
        <w:t>包括材料真实性审查意见、推荐理由</w:t>
      </w:r>
      <w:r>
        <w:rPr>
          <w:rFonts w:ascii="Times New Roman" w:eastAsia="仿宋_GB2312" w:hint="eastAsia"/>
          <w:sz w:val="32"/>
          <w:szCs w:val="32"/>
        </w:rPr>
        <w:t>等</w:t>
      </w:r>
      <w:r>
        <w:rPr>
          <w:rFonts w:ascii="Times New Roman" w:eastAsia="仿宋_GB2312"/>
          <w:sz w:val="32"/>
          <w:szCs w:val="32"/>
        </w:rPr>
        <w:t>。</w:t>
      </w:r>
    </w:p>
    <w:p w:rsidR="00413133" w:rsidRDefault="003D4D41">
      <w:pPr>
        <w:spacing w:line="520" w:lineRule="exact"/>
        <w:ind w:firstLineChars="200" w:firstLine="640"/>
        <w:outlineLvl w:val="1"/>
        <w:rPr>
          <w:rFonts w:ascii="Times New Roman" w:eastAsia="黑体" w:hAnsi="Times New Roman"/>
          <w:sz w:val="32"/>
          <w:szCs w:val="32"/>
        </w:rPr>
      </w:pPr>
      <w:r>
        <w:rPr>
          <w:rFonts w:ascii="Times New Roman" w:eastAsia="黑体"/>
          <w:sz w:val="32"/>
          <w:szCs w:val="32"/>
        </w:rPr>
        <w:t>三、</w:t>
      </w:r>
      <w:r>
        <w:rPr>
          <w:rFonts w:ascii="Times New Roman" w:eastAsia="黑体" w:hint="eastAsia"/>
          <w:sz w:val="32"/>
          <w:szCs w:val="32"/>
          <w:lang/>
        </w:rPr>
        <w:t>申报材料装订报送要求</w:t>
      </w:r>
    </w:p>
    <w:p w:rsidR="00413133" w:rsidRDefault="003D4D41">
      <w:pPr>
        <w:widowControl/>
        <w:spacing w:line="520" w:lineRule="exact"/>
        <w:ind w:firstLineChars="200" w:firstLine="640"/>
        <w:jc w:val="left"/>
        <w:rPr>
          <w:rFonts w:ascii="Times New Roman" w:eastAsia="仿宋_GB2312"/>
          <w:sz w:val="32"/>
          <w:szCs w:val="32"/>
        </w:rPr>
      </w:pPr>
      <w:r>
        <w:rPr>
          <w:rFonts w:ascii="Times New Roman" w:eastAsia="仿宋_GB2312" w:hint="eastAsia"/>
          <w:sz w:val="32"/>
          <w:szCs w:val="32"/>
          <w:lang/>
        </w:rPr>
        <w:t>申报书及附件双面印制，申报材料整体插入页码设置目录页，书脊处注明“西安市</w:t>
      </w:r>
      <w:r>
        <w:rPr>
          <w:rFonts w:ascii="Times New Roman" w:eastAsia="仿宋_GB2312"/>
          <w:sz w:val="32"/>
          <w:szCs w:val="32"/>
          <w:lang/>
        </w:rPr>
        <w:t>-</w:t>
      </w:r>
      <w:r>
        <w:rPr>
          <w:rFonts w:ascii="Times New Roman" w:eastAsia="仿宋_GB2312" w:hint="eastAsia"/>
          <w:sz w:val="32"/>
          <w:szCs w:val="32"/>
          <w:lang/>
        </w:rPr>
        <w:t>XXX</w:t>
      </w:r>
      <w:r>
        <w:rPr>
          <w:rFonts w:ascii="Times New Roman" w:eastAsia="仿宋_GB2312" w:hint="eastAsia"/>
          <w:sz w:val="32"/>
          <w:szCs w:val="32"/>
          <w:lang/>
        </w:rPr>
        <w:t>区</w:t>
      </w:r>
      <w:r>
        <w:rPr>
          <w:rFonts w:ascii="Times New Roman" w:eastAsia="仿宋_GB2312"/>
          <w:sz w:val="32"/>
          <w:szCs w:val="32"/>
          <w:lang/>
        </w:rPr>
        <w:t>-</w:t>
      </w:r>
      <w:r>
        <w:rPr>
          <w:rFonts w:ascii="Times New Roman" w:eastAsia="仿宋_GB2312" w:hint="eastAsia"/>
          <w:sz w:val="32"/>
          <w:szCs w:val="32"/>
          <w:lang/>
        </w:rPr>
        <w:t>XXX</w:t>
      </w:r>
      <w:r>
        <w:rPr>
          <w:rFonts w:ascii="Times New Roman" w:eastAsia="仿宋_GB2312" w:hint="eastAsia"/>
          <w:sz w:val="32"/>
          <w:szCs w:val="32"/>
          <w:lang/>
        </w:rPr>
        <w:t>类</w:t>
      </w:r>
      <w:r>
        <w:rPr>
          <w:rFonts w:ascii="Times New Roman" w:eastAsia="仿宋_GB2312"/>
          <w:sz w:val="32"/>
          <w:szCs w:val="32"/>
          <w:lang/>
        </w:rPr>
        <w:t>-</w:t>
      </w:r>
      <w:r>
        <w:rPr>
          <w:rFonts w:ascii="Times New Roman" w:eastAsia="仿宋_GB2312" w:hint="eastAsia"/>
          <w:sz w:val="32"/>
          <w:szCs w:val="32"/>
          <w:lang/>
        </w:rPr>
        <w:t>XXX</w:t>
      </w:r>
      <w:r>
        <w:rPr>
          <w:rFonts w:ascii="Times New Roman" w:eastAsia="仿宋_GB2312" w:hint="eastAsia"/>
          <w:sz w:val="32"/>
          <w:szCs w:val="32"/>
          <w:lang/>
        </w:rPr>
        <w:t>企业”。报送材料包括：纸质申报书一式</w:t>
      </w:r>
      <w:r>
        <w:rPr>
          <w:rFonts w:ascii="Times New Roman" w:eastAsia="仿宋_GB2312" w:hint="eastAsia"/>
          <w:sz w:val="32"/>
          <w:szCs w:val="32"/>
          <w:lang/>
        </w:rPr>
        <w:t>6</w:t>
      </w:r>
      <w:r>
        <w:rPr>
          <w:rFonts w:ascii="Times New Roman" w:eastAsia="仿宋_GB2312" w:hint="eastAsia"/>
          <w:sz w:val="32"/>
          <w:szCs w:val="32"/>
          <w:lang/>
        </w:rPr>
        <w:t>份，并同时报送附件电子文本。</w:t>
      </w:r>
      <w:r>
        <w:rPr>
          <w:rFonts w:ascii="Times New Roman" w:eastAsia="仿宋_GB2312" w:hint="eastAsia"/>
          <w:sz w:val="32"/>
          <w:szCs w:val="32"/>
        </w:rPr>
        <w:t>申请书首页加盖企业公章。</w:t>
      </w:r>
    </w:p>
    <w:p w:rsidR="00413133" w:rsidRDefault="00413133">
      <w:pPr>
        <w:pStyle w:val="3"/>
        <w:rPr>
          <w:lang w:val="en-US" w:bidi="ar-SA"/>
        </w:rPr>
      </w:pPr>
    </w:p>
    <w:p w:rsidR="00413133" w:rsidRDefault="00413133">
      <w:pPr>
        <w:pStyle w:val="3"/>
        <w:rPr>
          <w:lang w:val="en-US" w:bidi="ar-SA"/>
        </w:rPr>
      </w:pPr>
    </w:p>
    <w:sectPr w:rsidR="00413133" w:rsidSect="00413133">
      <w:footerReference w:type="default" r:id="rId2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41" w:rsidRDefault="003D4D41" w:rsidP="00413133">
      <w:r>
        <w:separator/>
      </w:r>
    </w:p>
  </w:endnote>
  <w:endnote w:type="continuationSeparator" w:id="1">
    <w:p w:rsidR="003D4D41" w:rsidRDefault="003D4D41" w:rsidP="00413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文本框 1" o:spid="_x0000_s2061" type="#_x0000_t202" style="position:absolute;left:0;text-align:left;margin-left:475.5pt;margin-top:758.75pt;width:9.05pt;height:16.05pt;z-index:-251663872;mso-position-horizontal-relative:page;mso-position-vertical-relative:page" o:gfxdata="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jcMZ7aAAAADQEAAA8AAAAAAAAAAQAgAAAAIgAAAGRycy9kb3ducmV2Lnht&#10;bFBLAQIUABQAAAAIAIdO4kDJdw+ivgEAAH8DAAAOAAAAAAAAAAEAIAAAACkBAABkcnMvZTJvRG9j&#10;LnhtbFBLBQYAAAAABgAGAFkBAABZBQAAAAA=&#10;" filled="f" stroked="f">
          <v:textbox inset="0,0,0,0">
            <w:txbxContent>
              <w:p w:rsidR="00413133" w:rsidRDefault="003D4D41">
                <w:pPr>
                  <w:pStyle w:val="a3"/>
                  <w:spacing w:line="321" w:lineRule="exact"/>
                  <w:ind w:left="20"/>
                </w:pPr>
                <w:r>
                  <w:t>5</w:t>
                </w:r>
              </w:p>
            </w:txbxContent>
          </v:textbox>
          <w10:wrap anchorx="page" anchory="page"/>
        </v:shape>
      </w:pict>
    </w:r>
    <w:r w:rsidRPr="00413133">
      <w:rPr>
        <w:lang w:val="en-US" w:bidi="ar-SA"/>
      </w:rPr>
      <w:pict>
        <v:shape id="文本框 2" o:spid="_x0000_s2060" type="#_x0000_t202" style="position:absolute;left:0;text-align:left;margin-left:454.5pt;margin-top:758.9pt;width:16.05pt;height:16.05pt;z-index:-251661824;mso-position-horizontal-relative:page;mso-position-vertical-relative:page" o:gfxdata="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Zs/B2QAAAA0BAAAPAAAAAAAAAAEAIAAAACIAAABkcnMvZG93bnJldi54bWxQSwEC&#10;FAAUAAAACACHTuJAvjW0f7oBAAB/AwAADgAAAAAAAAABACAAAAAoAQAAZHJzL2Uyb0RvYy54bWxQ&#10;SwUGAAAAAAYABgBZAQAAVAUAAAAA&#10;" filled="f" stroked="f">
          <v:textbox inset="0,0,0,0">
            <w:txbxContent>
              <w:p w:rsidR="00413133" w:rsidRDefault="003D4D41">
                <w:pPr>
                  <w:pStyle w:val="a3"/>
                  <w:spacing w:line="321" w:lineRule="exact"/>
                  <w:ind w:left="20"/>
                </w:pPr>
                <w:r>
                  <w:t>—</w:t>
                </w:r>
              </w:p>
            </w:txbxContent>
          </v:textbox>
          <w10:wrap anchorx="page" anchory="page"/>
        </v:shape>
      </w:pict>
    </w:r>
    <w:r w:rsidRPr="00413133">
      <w:rPr>
        <w:lang w:val="en-US" w:bidi="ar-SA"/>
      </w:rPr>
      <w:pict>
        <v:shape id="文本框 3" o:spid="_x0000_s2059" type="#_x0000_t202" style="position:absolute;left:0;text-align:left;margin-left:489.4pt;margin-top:758.9pt;width:16.05pt;height:16.05pt;z-index:-251659776;mso-position-horizontal-relative:page;mso-position-vertical-relative:page" o:gfxdata="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FVyzNoAAAAOAQAADwAAAAAAAAABACAAAAAiAAAAZHJzL2Rvd25yZXYueG1sUEsB&#10;AhQAFAAAAAgAh07iQEK6BLi6AQAAfwMAAA4AAAAAAAAAAQAgAAAAKQEAAGRycy9lMm9Eb2MueG1s&#10;UEsFBgAAAAAGAAYAWQEAAFUFAAAAAA==&#10;" filled="f" stroked="f">
          <v:textbox inset="0,0,0,0">
            <w:txbxContent>
              <w:p w:rsidR="00413133" w:rsidRDefault="003D4D41">
                <w:pPr>
                  <w:pStyle w:val="a3"/>
                  <w:spacing w:line="321" w:lineRule="exact"/>
                  <w:ind w:left="20"/>
                </w:pPr>
                <w:r>
                  <w: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文本框 7" o:spid="_x0000_s2053" type="#_x0000_t202" style="position:absolute;left:0;text-align:left;margin-left:457.35pt;margin-top:785.65pt;width:58.05pt;height:16.05pt;z-index:-251664896;mso-position-horizontal-relative:page;mso-position-vertical-relative:page" o:gfxdata="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L+/ltwAAAAOAQAADwAAAAAAAAABACAAAAAiAAAAZHJzL2Rvd25yZXYu&#10;eG1sUEsBAhQAFAAAAAgAh07iQDyDYSq+AQAAfwMAAA4AAAAAAAAAAQAgAAAAKwEAAGRycy9lMm9E&#10;b2MueG1sUEsFBgAAAAAGAAYAWQEAAFsFA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rsidR="0025177C">
                  <w:rPr>
                    <w:noProof/>
                  </w:rPr>
                  <w:t>14</w:t>
                </w:r>
                <w:r w:rsidR="00413133">
                  <w:fldChar w:fldCharType="end"/>
                </w:r>
                <w:r>
                  <w:t xml:space="preserve"> —</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_x0000_s2050" type="#_x0000_t202" style="position:absolute;left:0;text-align:left;margin-left:90.65pt;margin-top:785.65pt;width:58.05pt;height:16.05pt;z-index:-251652608;mso-position-horizontal-relative:page;mso-position-vertical-relative:page" o:gfxdata="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mnl22wAAAA0BAAAPAAAAAAAAAAEAIAAAACIAAABkcnMvZG93bnJldi54&#10;bWxQSwECFAAUAAAACACHTuJA/AmoQ74BAACAAwAADgAAAAAAAAABACAAAAAqAQAAZHJzL2Uyb0Rv&#10;Yy54bWxQSwUGAAAAAAYABgBZAQAAWgU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t>12</w:t>
                </w:r>
                <w:r w:rsidR="00413133">
                  <w:fldChar w:fldCharType="end"/>
                </w:r>
                <w:r>
                  <w:t xml:space="preserve"> —</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_x0000_s2051" type="#_x0000_t202" style="position:absolute;left:0;text-align:left;margin-left:457.35pt;margin-top:785.65pt;width:58.05pt;height:16.05pt;z-index:-251653632;mso-position-horizontal-relative:page;mso-position-vertical-relative:page" o:gfxdata="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L+/ltwAAAAOAQAADwAAAAAAAAABACAAAAAiAAAAZHJzL2Rvd25yZXYu&#10;eG1sUEsBAhQAFAAAAAgAh07iQMKJZhu+AQAAgAMAAA4AAAAAAAAAAQAgAAAAKwEAAGRycy9lMm9E&#10;b2MueG1sUEsFBgAAAAAGAAYAWQEAAFsFA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rsidR="0025177C">
                  <w:rPr>
                    <w:noProof/>
                  </w:rPr>
                  <w:t>19</w:t>
                </w:r>
                <w:r w:rsidR="00413133">
                  <w:fldChar w:fldCharType="end"/>
                </w:r>
                <w:r>
                  <w:t xml:space="preserve"> —</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_x0000_s2049" type="#_x0000_t202" style="position:absolute;left:0;text-align:left;margin-left:457.35pt;margin-top:785.65pt;width:58.05pt;height:16.05pt;z-index:-251662848;mso-position-horizontal-relative:page;mso-position-vertical-relative:page" o:gfxdata="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L+/ltwAAAAOAQAADwAAAAAAAAABACAAAAAiAAAAZHJzL2Rvd25yZXYu&#10;eG1sUEsBAhQAFAAAAAgAh07iQH/6RlW+AQAAgAMAAA4AAAAAAAAAAQAgAAAAKwEAAGRycy9lMm9E&#10;b2MueG1sUEsFBgAAAAAGAAYAWQEAAFsFA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rsidR="0025177C">
                  <w:rPr>
                    <w:noProof/>
                  </w:rPr>
                  <w:t>26</w:t>
                </w:r>
                <w:r w:rsidR="00413133">
                  <w:fldChar w:fldCharType="end"/>
                </w:r>
                <w: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文本框 4" o:spid="_x0000_s2058" type="#_x0000_t202" style="position:absolute;left:0;text-align:left;margin-left:457.35pt;margin-top:785.65pt;width:51pt;height:16.05pt;z-index:-251658752;mso-position-horizontal-relative:page;mso-position-vertical-relative:page" o:gfxdata="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eiIXtsAAAAOAQAADwAAAAAAAAABACAAAAAiAAAAZHJzL2Rvd25yZXYu&#10;eG1sUEsBAhQAFAAAAAgAh07iQMG/S0W/AQAAfwMAAA4AAAAAAAAAAQAgAAAAKgEAAGRycy9lMm9E&#10;b2MueG1sUEsFBgAAAAAGAAYAWQEAAFsFA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rsidR="0025177C">
                  <w:rPr>
                    <w:noProof/>
                  </w:rPr>
                  <w:t>8</w:t>
                </w:r>
                <w:r w:rsidR="00413133">
                  <w:fldChar w:fldCharType="end"/>
                </w:r>
                <w:r>
                  <w:t xml:space="preserve"> —</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文本框 6" o:spid="_x0000_s2056" type="#_x0000_t202" style="position:absolute;left:0;text-align:left;margin-left:90.65pt;margin-top:785.65pt;width:58.05pt;height:16.05pt;z-index:-251656704;mso-position-horizontal-relative:page;mso-position-vertical-relative:page" o:gfxdata="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SaeXbbAAAADQEAAA8AAAAAAAAAAQAgAAAAIgAAAGRycy9kb3ducmV2Lnht&#10;bFBLAQIUABQAAAAIAIdO4kDADNHtvQEAAH8DAAAOAAAAAAAAAAEAIAAAACoBAABkcnMvZTJvRG9j&#10;LnhtbFBLBQYAAAAABgAGAFkBAABZBQ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t>10</w:t>
                </w:r>
                <w:r w:rsidR="00413133">
                  <w:fldChar w:fldCharType="end"/>
                </w:r>
                <w:r>
                  <w:t xml:space="preserve">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文本框 5" o:spid="_x0000_s2057" type="#_x0000_t202" style="position:absolute;left:0;text-align:left;margin-left:457.35pt;margin-top:785.65pt;width:51pt;height:16.05pt;z-index:-251657728;mso-position-horizontal-relative:page;mso-position-vertical-relative:page" o:gfxdata="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eiIXtsAAAAOAQAADwAAAAAAAAABACAAAAAiAAAAZHJzL2Rvd25yZXYu&#10;eG1sUEsBAhQAFAAAAAgAh07iQD0w+4K/AQAAfwMAAA4AAAAAAAAAAQAgAAAAKgEAAGRycy9lMm9E&#10;b2MueG1sUEsFBgAAAAAGAAYAWQEAAFsFA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rsidR="0025177C">
                  <w:rPr>
                    <w:noProof/>
                  </w:rPr>
                  <w:t>10</w:t>
                </w:r>
                <w:r w:rsidR="00413133">
                  <w:fldChar w:fldCharType="end"/>
                </w:r>
                <w: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_x0000_s2054" type="#_x0000_t202" style="position:absolute;left:0;text-align:left;margin-left:90.65pt;margin-top:785.65pt;width:58.05pt;height:16.05pt;z-index:-251654656;mso-position-horizontal-relative:page;mso-position-vertical-relative:page" o:gfxdata="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mnl22wAAAA0BAAAPAAAAAAAAAAEAIAAAACIAAABkcnMvZG93bnJldi54&#10;bWxQSwECFAAUAAAACACHTuJAQXqIDb4BAACAAwAADgAAAAAAAAABACAAAAAqAQAAZHJzL2Uyb0Rv&#10;Yy54bWxQSwUGAAAAAAYABgBZAQAAWgU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t>12</w:t>
                </w:r>
                <w:r w:rsidR="00413133">
                  <w:fldChar w:fldCharType="end"/>
                </w:r>
                <w: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_x0000_s2055" type="#_x0000_t202" style="position:absolute;left:0;text-align:left;margin-left:457.35pt;margin-top:785.65pt;width:58.05pt;height:16.05pt;z-index:-251655680;mso-position-horizontal-relative:page;mso-position-vertical-relative:page" o:gfxdata="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L+/ltwAAAAOAQAADwAAAAAAAAABACAAAAAiAAAAZHJzL2Rvd25yZXYu&#10;eG1sUEsBAhQAFAAAAAgAh07iQM2bU3m+AQAAgAMAAA4AAAAAAAAAAQAgAAAAKwEAAGRycy9lMm9E&#10;b2MueG1sUEsFBgAAAAAGAAYAWQEAAFsFA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rsidR="0025177C">
                  <w:rPr>
                    <w:noProof/>
                  </w:rPr>
                  <w:t>11</w:t>
                </w:r>
                <w:r w:rsidR="00413133">
                  <w:fldChar w:fldCharType="end"/>
                </w:r>
                <w:r>
                  <w:t xml:space="preserve">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33" w:rsidRDefault="00413133">
    <w:pPr>
      <w:pStyle w:val="a3"/>
      <w:spacing w:line="14" w:lineRule="auto"/>
      <w:rPr>
        <w:sz w:val="20"/>
      </w:rPr>
    </w:pPr>
    <w:r w:rsidRPr="00413133">
      <w:rPr>
        <w:lang w:val="en-US" w:bidi="ar-SA"/>
      </w:rPr>
      <w:pict>
        <v:shapetype id="_x0000_t202" coordsize="21600,21600" o:spt="202" path="m,l,21600r21600,l21600,xe">
          <v:stroke joinstyle="miter"/>
          <v:path gradientshapeok="t" o:connecttype="rect"/>
        </v:shapetype>
        <v:shape id="文本框 8" o:spid="_x0000_s2052" type="#_x0000_t202" style="position:absolute;left:0;text-align:left;margin-left:90.65pt;margin-top:785.65pt;width:58.05pt;height:16.05pt;z-index:-251660800;mso-position-horizontal-relative:page;mso-position-vertical-relative:page" o:gfxdata="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mnl22wAAAA0BAAAPAAAAAAAAAAEAIAAAACIAAABkcnMvZG93bnJldi54&#10;bWxQSwECFAAUAAAACACHTuJA8xudIb4BAACAAwAADgAAAAAAAAABACAAAAAqAQAAZHJzL2Uyb0Rv&#10;Yy54bWxQSwUGAAAAAAYABgBZAQAAWgUAAAAA&#10;" filled="f" stroked="f">
          <v:textbox inset="0,0,0,0">
            <w:txbxContent>
              <w:p w:rsidR="00413133" w:rsidRDefault="003D4D41">
                <w:pPr>
                  <w:pStyle w:val="a3"/>
                  <w:spacing w:line="321" w:lineRule="exact"/>
                  <w:ind w:left="20"/>
                </w:pPr>
                <w:r>
                  <w:t xml:space="preserve">— </w:t>
                </w:r>
                <w:r w:rsidR="00413133">
                  <w:fldChar w:fldCharType="begin"/>
                </w:r>
                <w:r>
                  <w:instrText xml:space="preserve"> PAGE </w:instrText>
                </w:r>
                <w:r w:rsidR="00413133">
                  <w:fldChar w:fldCharType="separate"/>
                </w:r>
                <w:r>
                  <w:t>12</w:t>
                </w:r>
                <w:r w:rsidR="00413133">
                  <w:fldChar w:fldCharType="end"/>
                </w:r>
                <w: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41" w:rsidRDefault="003D4D41" w:rsidP="00413133">
      <w:r>
        <w:separator/>
      </w:r>
    </w:p>
  </w:footnote>
  <w:footnote w:type="continuationSeparator" w:id="1">
    <w:p w:rsidR="003D4D41" w:rsidRDefault="003D4D41" w:rsidP="00413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207" w:hanging="180"/>
      </w:pPr>
      <w:rPr>
        <w:rFonts w:ascii="Times New Roman" w:eastAsia="Times New Roman" w:hAnsi="Times New Roman" w:cs="Times New Roman" w:hint="default"/>
        <w:spacing w:val="-3"/>
        <w:w w:val="100"/>
        <w:sz w:val="22"/>
        <w:szCs w:val="22"/>
        <w:lang w:val="zh-CN" w:eastAsia="zh-CN" w:bidi="zh-CN"/>
      </w:rPr>
    </w:lvl>
    <w:lvl w:ilvl="1">
      <w:numFmt w:val="bullet"/>
      <w:lvlText w:val="•"/>
      <w:lvlJc w:val="left"/>
      <w:pPr>
        <w:ind w:left="1068" w:hanging="180"/>
      </w:pPr>
      <w:rPr>
        <w:rFonts w:hint="default"/>
        <w:lang w:val="zh-CN" w:eastAsia="zh-CN" w:bidi="zh-CN"/>
      </w:rPr>
    </w:lvl>
    <w:lvl w:ilvl="2">
      <w:numFmt w:val="bullet"/>
      <w:lvlText w:val="•"/>
      <w:lvlJc w:val="left"/>
      <w:pPr>
        <w:ind w:left="1936" w:hanging="180"/>
      </w:pPr>
      <w:rPr>
        <w:rFonts w:hint="default"/>
        <w:lang w:val="zh-CN" w:eastAsia="zh-CN" w:bidi="zh-CN"/>
      </w:rPr>
    </w:lvl>
    <w:lvl w:ilvl="3">
      <w:numFmt w:val="bullet"/>
      <w:lvlText w:val="•"/>
      <w:lvlJc w:val="left"/>
      <w:pPr>
        <w:ind w:left="2804" w:hanging="180"/>
      </w:pPr>
      <w:rPr>
        <w:rFonts w:hint="default"/>
        <w:lang w:val="zh-CN" w:eastAsia="zh-CN" w:bidi="zh-CN"/>
      </w:rPr>
    </w:lvl>
    <w:lvl w:ilvl="4">
      <w:numFmt w:val="bullet"/>
      <w:lvlText w:val="•"/>
      <w:lvlJc w:val="left"/>
      <w:pPr>
        <w:ind w:left="3672" w:hanging="180"/>
      </w:pPr>
      <w:rPr>
        <w:rFonts w:hint="default"/>
        <w:lang w:val="zh-CN" w:eastAsia="zh-CN" w:bidi="zh-CN"/>
      </w:rPr>
    </w:lvl>
    <w:lvl w:ilvl="5">
      <w:numFmt w:val="bullet"/>
      <w:lvlText w:val="•"/>
      <w:lvlJc w:val="left"/>
      <w:pPr>
        <w:ind w:left="4540" w:hanging="180"/>
      </w:pPr>
      <w:rPr>
        <w:rFonts w:hint="default"/>
        <w:lang w:val="zh-CN" w:eastAsia="zh-CN" w:bidi="zh-CN"/>
      </w:rPr>
    </w:lvl>
    <w:lvl w:ilvl="6">
      <w:numFmt w:val="bullet"/>
      <w:lvlText w:val="•"/>
      <w:lvlJc w:val="left"/>
      <w:pPr>
        <w:ind w:left="5408" w:hanging="180"/>
      </w:pPr>
      <w:rPr>
        <w:rFonts w:hint="default"/>
        <w:lang w:val="zh-CN" w:eastAsia="zh-CN" w:bidi="zh-CN"/>
      </w:rPr>
    </w:lvl>
    <w:lvl w:ilvl="7">
      <w:numFmt w:val="bullet"/>
      <w:lvlText w:val="•"/>
      <w:lvlJc w:val="left"/>
      <w:pPr>
        <w:ind w:left="6276" w:hanging="180"/>
      </w:pPr>
      <w:rPr>
        <w:rFonts w:hint="default"/>
        <w:lang w:val="zh-CN" w:eastAsia="zh-CN" w:bidi="zh-CN"/>
      </w:rPr>
    </w:lvl>
    <w:lvl w:ilvl="8">
      <w:numFmt w:val="bullet"/>
      <w:lvlText w:val="•"/>
      <w:lvlJc w:val="left"/>
      <w:pPr>
        <w:ind w:left="7144" w:hanging="180"/>
      </w:pPr>
      <w:rPr>
        <w:rFonts w:hint="default"/>
        <w:lang w:val="zh-CN" w:eastAsia="zh-CN" w:bidi="zh-CN"/>
      </w:rPr>
    </w:lvl>
  </w:abstractNum>
  <w:abstractNum w:abstractNumId="1">
    <w:nsid w:val="BF205925"/>
    <w:multiLevelType w:val="multilevel"/>
    <w:tmpl w:val="BF205925"/>
    <w:lvl w:ilvl="0">
      <w:start w:val="1"/>
      <w:numFmt w:val="decimal"/>
      <w:lvlText w:val="%1."/>
      <w:lvlJc w:val="left"/>
      <w:pPr>
        <w:ind w:left="363" w:hanging="180"/>
        <w:jc w:val="right"/>
      </w:pPr>
      <w:rPr>
        <w:rFonts w:hint="default"/>
        <w:spacing w:val="-3"/>
        <w:w w:val="100"/>
        <w:lang w:val="zh-CN" w:eastAsia="zh-CN" w:bidi="zh-CN"/>
      </w:rPr>
    </w:lvl>
    <w:lvl w:ilvl="1">
      <w:numFmt w:val="bullet"/>
      <w:lvlText w:val="•"/>
      <w:lvlJc w:val="left"/>
      <w:pPr>
        <w:ind w:left="508" w:hanging="180"/>
      </w:pPr>
      <w:rPr>
        <w:rFonts w:hint="default"/>
        <w:lang w:val="zh-CN" w:eastAsia="zh-CN" w:bidi="zh-CN"/>
      </w:rPr>
    </w:lvl>
    <w:lvl w:ilvl="2">
      <w:numFmt w:val="bullet"/>
      <w:lvlText w:val="•"/>
      <w:lvlJc w:val="left"/>
      <w:pPr>
        <w:ind w:left="656" w:hanging="180"/>
      </w:pPr>
      <w:rPr>
        <w:rFonts w:hint="default"/>
        <w:lang w:val="zh-CN" w:eastAsia="zh-CN" w:bidi="zh-CN"/>
      </w:rPr>
    </w:lvl>
    <w:lvl w:ilvl="3">
      <w:numFmt w:val="bullet"/>
      <w:lvlText w:val="•"/>
      <w:lvlJc w:val="left"/>
      <w:pPr>
        <w:ind w:left="805" w:hanging="180"/>
      </w:pPr>
      <w:rPr>
        <w:rFonts w:hint="default"/>
        <w:lang w:val="zh-CN" w:eastAsia="zh-CN" w:bidi="zh-CN"/>
      </w:rPr>
    </w:lvl>
    <w:lvl w:ilvl="4">
      <w:numFmt w:val="bullet"/>
      <w:lvlText w:val="•"/>
      <w:lvlJc w:val="left"/>
      <w:pPr>
        <w:ind w:left="953" w:hanging="180"/>
      </w:pPr>
      <w:rPr>
        <w:rFonts w:hint="default"/>
        <w:lang w:val="zh-CN" w:eastAsia="zh-CN" w:bidi="zh-CN"/>
      </w:rPr>
    </w:lvl>
    <w:lvl w:ilvl="5">
      <w:numFmt w:val="bullet"/>
      <w:lvlText w:val="•"/>
      <w:lvlJc w:val="left"/>
      <w:pPr>
        <w:ind w:left="1101" w:hanging="180"/>
      </w:pPr>
      <w:rPr>
        <w:rFonts w:hint="default"/>
        <w:lang w:val="zh-CN" w:eastAsia="zh-CN" w:bidi="zh-CN"/>
      </w:rPr>
    </w:lvl>
    <w:lvl w:ilvl="6">
      <w:numFmt w:val="bullet"/>
      <w:lvlText w:val="•"/>
      <w:lvlJc w:val="left"/>
      <w:pPr>
        <w:ind w:left="1250" w:hanging="180"/>
      </w:pPr>
      <w:rPr>
        <w:rFonts w:hint="default"/>
        <w:lang w:val="zh-CN" w:eastAsia="zh-CN" w:bidi="zh-CN"/>
      </w:rPr>
    </w:lvl>
    <w:lvl w:ilvl="7">
      <w:numFmt w:val="bullet"/>
      <w:lvlText w:val="•"/>
      <w:lvlJc w:val="left"/>
      <w:pPr>
        <w:ind w:left="1398" w:hanging="180"/>
      </w:pPr>
      <w:rPr>
        <w:rFonts w:hint="default"/>
        <w:lang w:val="zh-CN" w:eastAsia="zh-CN" w:bidi="zh-CN"/>
      </w:rPr>
    </w:lvl>
    <w:lvl w:ilvl="8">
      <w:numFmt w:val="bullet"/>
      <w:lvlText w:val="•"/>
      <w:lvlJc w:val="left"/>
      <w:pPr>
        <w:ind w:left="1547" w:hanging="180"/>
      </w:pPr>
      <w:rPr>
        <w:rFonts w:hint="default"/>
        <w:lang w:val="zh-CN" w:eastAsia="zh-CN" w:bidi="zh-CN"/>
      </w:rPr>
    </w:lvl>
  </w:abstractNum>
  <w:abstractNum w:abstractNumId="2">
    <w:nsid w:val="CF092B84"/>
    <w:multiLevelType w:val="multilevel"/>
    <w:tmpl w:val="CF092B84"/>
    <w:lvl w:ilvl="0">
      <w:start w:val="1"/>
      <w:numFmt w:val="decimal"/>
      <w:lvlText w:val="%1."/>
      <w:lvlJc w:val="left"/>
      <w:pPr>
        <w:ind w:left="184" w:hanging="180"/>
      </w:pPr>
      <w:rPr>
        <w:rFonts w:ascii="Times New Roman" w:eastAsia="Times New Roman" w:hAnsi="Times New Roman" w:cs="Times New Roman" w:hint="default"/>
        <w:spacing w:val="-3"/>
        <w:w w:val="100"/>
        <w:sz w:val="22"/>
        <w:szCs w:val="22"/>
        <w:lang w:val="zh-CN" w:eastAsia="zh-CN" w:bidi="zh-CN"/>
      </w:rPr>
    </w:lvl>
    <w:lvl w:ilvl="1">
      <w:numFmt w:val="bullet"/>
      <w:lvlText w:val="•"/>
      <w:lvlJc w:val="left"/>
      <w:pPr>
        <w:ind w:left="1049" w:hanging="180"/>
      </w:pPr>
      <w:rPr>
        <w:rFonts w:hint="default"/>
        <w:lang w:val="zh-CN" w:eastAsia="zh-CN" w:bidi="zh-CN"/>
      </w:rPr>
    </w:lvl>
    <w:lvl w:ilvl="2">
      <w:numFmt w:val="bullet"/>
      <w:lvlText w:val="•"/>
      <w:lvlJc w:val="left"/>
      <w:pPr>
        <w:ind w:left="1919" w:hanging="180"/>
      </w:pPr>
      <w:rPr>
        <w:rFonts w:hint="default"/>
        <w:lang w:val="zh-CN" w:eastAsia="zh-CN" w:bidi="zh-CN"/>
      </w:rPr>
    </w:lvl>
    <w:lvl w:ilvl="3">
      <w:numFmt w:val="bullet"/>
      <w:lvlText w:val="•"/>
      <w:lvlJc w:val="left"/>
      <w:pPr>
        <w:ind w:left="2789" w:hanging="180"/>
      </w:pPr>
      <w:rPr>
        <w:rFonts w:hint="default"/>
        <w:lang w:val="zh-CN" w:eastAsia="zh-CN" w:bidi="zh-CN"/>
      </w:rPr>
    </w:lvl>
    <w:lvl w:ilvl="4">
      <w:numFmt w:val="bullet"/>
      <w:lvlText w:val="•"/>
      <w:lvlJc w:val="left"/>
      <w:pPr>
        <w:ind w:left="3659" w:hanging="180"/>
      </w:pPr>
      <w:rPr>
        <w:rFonts w:hint="default"/>
        <w:lang w:val="zh-CN" w:eastAsia="zh-CN" w:bidi="zh-CN"/>
      </w:rPr>
    </w:lvl>
    <w:lvl w:ilvl="5">
      <w:numFmt w:val="bullet"/>
      <w:lvlText w:val="•"/>
      <w:lvlJc w:val="left"/>
      <w:pPr>
        <w:ind w:left="4529" w:hanging="180"/>
      </w:pPr>
      <w:rPr>
        <w:rFonts w:hint="default"/>
        <w:lang w:val="zh-CN" w:eastAsia="zh-CN" w:bidi="zh-CN"/>
      </w:rPr>
    </w:lvl>
    <w:lvl w:ilvl="6">
      <w:numFmt w:val="bullet"/>
      <w:lvlText w:val="•"/>
      <w:lvlJc w:val="left"/>
      <w:pPr>
        <w:ind w:left="5398" w:hanging="180"/>
      </w:pPr>
      <w:rPr>
        <w:rFonts w:hint="default"/>
        <w:lang w:val="zh-CN" w:eastAsia="zh-CN" w:bidi="zh-CN"/>
      </w:rPr>
    </w:lvl>
    <w:lvl w:ilvl="7">
      <w:numFmt w:val="bullet"/>
      <w:lvlText w:val="•"/>
      <w:lvlJc w:val="left"/>
      <w:pPr>
        <w:ind w:left="6268" w:hanging="180"/>
      </w:pPr>
      <w:rPr>
        <w:rFonts w:hint="default"/>
        <w:lang w:val="zh-CN" w:eastAsia="zh-CN" w:bidi="zh-CN"/>
      </w:rPr>
    </w:lvl>
    <w:lvl w:ilvl="8">
      <w:numFmt w:val="bullet"/>
      <w:lvlText w:val="•"/>
      <w:lvlJc w:val="left"/>
      <w:pPr>
        <w:ind w:left="7138" w:hanging="180"/>
      </w:pPr>
      <w:rPr>
        <w:rFonts w:hint="default"/>
        <w:lang w:val="zh-CN" w:eastAsia="zh-CN" w:bidi="zh-CN"/>
      </w:rPr>
    </w:lvl>
  </w:abstractNum>
  <w:abstractNum w:abstractNumId="3">
    <w:nsid w:val="0053208E"/>
    <w:multiLevelType w:val="multilevel"/>
    <w:tmpl w:val="0053208E"/>
    <w:lvl w:ilvl="0">
      <w:start w:val="1"/>
      <w:numFmt w:val="decimal"/>
      <w:lvlText w:val="%1."/>
      <w:lvlJc w:val="left"/>
      <w:pPr>
        <w:ind w:left="186" w:hanging="181"/>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048" w:hanging="181"/>
      </w:pPr>
      <w:rPr>
        <w:rFonts w:hint="default"/>
        <w:lang w:val="zh-CN" w:eastAsia="zh-CN" w:bidi="zh-CN"/>
      </w:rPr>
    </w:lvl>
    <w:lvl w:ilvl="2">
      <w:numFmt w:val="bullet"/>
      <w:lvlText w:val="•"/>
      <w:lvlJc w:val="left"/>
      <w:pPr>
        <w:ind w:left="1916" w:hanging="181"/>
      </w:pPr>
      <w:rPr>
        <w:rFonts w:hint="default"/>
        <w:lang w:val="zh-CN" w:eastAsia="zh-CN" w:bidi="zh-CN"/>
      </w:rPr>
    </w:lvl>
    <w:lvl w:ilvl="3">
      <w:numFmt w:val="bullet"/>
      <w:lvlText w:val="•"/>
      <w:lvlJc w:val="left"/>
      <w:pPr>
        <w:ind w:left="2784" w:hanging="181"/>
      </w:pPr>
      <w:rPr>
        <w:rFonts w:hint="default"/>
        <w:lang w:val="zh-CN" w:eastAsia="zh-CN" w:bidi="zh-CN"/>
      </w:rPr>
    </w:lvl>
    <w:lvl w:ilvl="4">
      <w:numFmt w:val="bullet"/>
      <w:lvlText w:val="•"/>
      <w:lvlJc w:val="left"/>
      <w:pPr>
        <w:ind w:left="3652" w:hanging="181"/>
      </w:pPr>
      <w:rPr>
        <w:rFonts w:hint="default"/>
        <w:lang w:val="zh-CN" w:eastAsia="zh-CN" w:bidi="zh-CN"/>
      </w:rPr>
    </w:lvl>
    <w:lvl w:ilvl="5">
      <w:numFmt w:val="bullet"/>
      <w:lvlText w:val="•"/>
      <w:lvlJc w:val="left"/>
      <w:pPr>
        <w:ind w:left="4520" w:hanging="181"/>
      </w:pPr>
      <w:rPr>
        <w:rFonts w:hint="default"/>
        <w:lang w:val="zh-CN" w:eastAsia="zh-CN" w:bidi="zh-CN"/>
      </w:rPr>
    </w:lvl>
    <w:lvl w:ilvl="6">
      <w:numFmt w:val="bullet"/>
      <w:lvlText w:val="•"/>
      <w:lvlJc w:val="left"/>
      <w:pPr>
        <w:ind w:left="5388" w:hanging="181"/>
      </w:pPr>
      <w:rPr>
        <w:rFonts w:hint="default"/>
        <w:lang w:val="zh-CN" w:eastAsia="zh-CN" w:bidi="zh-CN"/>
      </w:rPr>
    </w:lvl>
    <w:lvl w:ilvl="7">
      <w:numFmt w:val="bullet"/>
      <w:lvlText w:val="•"/>
      <w:lvlJc w:val="left"/>
      <w:pPr>
        <w:ind w:left="6256" w:hanging="181"/>
      </w:pPr>
      <w:rPr>
        <w:rFonts w:hint="default"/>
        <w:lang w:val="zh-CN" w:eastAsia="zh-CN" w:bidi="zh-CN"/>
      </w:rPr>
    </w:lvl>
    <w:lvl w:ilvl="8">
      <w:numFmt w:val="bullet"/>
      <w:lvlText w:val="•"/>
      <w:lvlJc w:val="left"/>
      <w:pPr>
        <w:ind w:left="7124" w:hanging="181"/>
      </w:pPr>
      <w:rPr>
        <w:rFonts w:hint="default"/>
        <w:lang w:val="zh-CN" w:eastAsia="zh-CN" w:bidi="zh-CN"/>
      </w:rPr>
    </w:lvl>
  </w:abstractNum>
  <w:abstractNum w:abstractNumId="4">
    <w:nsid w:val="59ADCABA"/>
    <w:multiLevelType w:val="multilevel"/>
    <w:tmpl w:val="59ADCABA"/>
    <w:lvl w:ilvl="0">
      <w:start w:val="1"/>
      <w:numFmt w:val="decimal"/>
      <w:lvlText w:val="%1."/>
      <w:lvlJc w:val="left"/>
      <w:pPr>
        <w:ind w:left="4" w:hanging="180"/>
      </w:pPr>
      <w:rPr>
        <w:rFonts w:ascii="Times New Roman" w:eastAsia="Times New Roman" w:hAnsi="Times New Roman" w:cs="Times New Roman" w:hint="default"/>
        <w:spacing w:val="-3"/>
        <w:w w:val="100"/>
        <w:sz w:val="22"/>
        <w:szCs w:val="22"/>
        <w:lang w:val="zh-CN" w:eastAsia="zh-CN" w:bidi="zh-CN"/>
      </w:rPr>
    </w:lvl>
    <w:lvl w:ilvl="1">
      <w:numFmt w:val="bullet"/>
      <w:lvlText w:val="•"/>
      <w:lvlJc w:val="left"/>
      <w:pPr>
        <w:ind w:left="887" w:hanging="180"/>
      </w:pPr>
      <w:rPr>
        <w:rFonts w:hint="default"/>
        <w:lang w:val="zh-CN" w:eastAsia="zh-CN" w:bidi="zh-CN"/>
      </w:rPr>
    </w:lvl>
    <w:lvl w:ilvl="2">
      <w:numFmt w:val="bullet"/>
      <w:lvlText w:val="•"/>
      <w:lvlJc w:val="left"/>
      <w:pPr>
        <w:ind w:left="1775" w:hanging="180"/>
      </w:pPr>
      <w:rPr>
        <w:rFonts w:hint="default"/>
        <w:lang w:val="zh-CN" w:eastAsia="zh-CN" w:bidi="zh-CN"/>
      </w:rPr>
    </w:lvl>
    <w:lvl w:ilvl="3">
      <w:numFmt w:val="bullet"/>
      <w:lvlText w:val="•"/>
      <w:lvlJc w:val="left"/>
      <w:pPr>
        <w:ind w:left="2663" w:hanging="180"/>
      </w:pPr>
      <w:rPr>
        <w:rFonts w:hint="default"/>
        <w:lang w:val="zh-CN" w:eastAsia="zh-CN" w:bidi="zh-CN"/>
      </w:rPr>
    </w:lvl>
    <w:lvl w:ilvl="4">
      <w:numFmt w:val="bullet"/>
      <w:lvlText w:val="•"/>
      <w:lvlJc w:val="left"/>
      <w:pPr>
        <w:ind w:left="3551" w:hanging="180"/>
      </w:pPr>
      <w:rPr>
        <w:rFonts w:hint="default"/>
        <w:lang w:val="zh-CN" w:eastAsia="zh-CN" w:bidi="zh-CN"/>
      </w:rPr>
    </w:lvl>
    <w:lvl w:ilvl="5">
      <w:numFmt w:val="bullet"/>
      <w:lvlText w:val="•"/>
      <w:lvlJc w:val="left"/>
      <w:pPr>
        <w:ind w:left="4439" w:hanging="180"/>
      </w:pPr>
      <w:rPr>
        <w:rFonts w:hint="default"/>
        <w:lang w:val="zh-CN" w:eastAsia="zh-CN" w:bidi="zh-CN"/>
      </w:rPr>
    </w:lvl>
    <w:lvl w:ilvl="6">
      <w:numFmt w:val="bullet"/>
      <w:lvlText w:val="•"/>
      <w:lvlJc w:val="left"/>
      <w:pPr>
        <w:ind w:left="5326" w:hanging="180"/>
      </w:pPr>
      <w:rPr>
        <w:rFonts w:hint="default"/>
        <w:lang w:val="zh-CN" w:eastAsia="zh-CN" w:bidi="zh-CN"/>
      </w:rPr>
    </w:lvl>
    <w:lvl w:ilvl="7">
      <w:numFmt w:val="bullet"/>
      <w:lvlText w:val="•"/>
      <w:lvlJc w:val="left"/>
      <w:pPr>
        <w:ind w:left="6214" w:hanging="180"/>
      </w:pPr>
      <w:rPr>
        <w:rFonts w:hint="default"/>
        <w:lang w:val="zh-CN" w:eastAsia="zh-CN" w:bidi="zh-CN"/>
      </w:rPr>
    </w:lvl>
    <w:lvl w:ilvl="8">
      <w:numFmt w:val="bullet"/>
      <w:lvlText w:val="•"/>
      <w:lvlJc w:val="left"/>
      <w:pPr>
        <w:ind w:left="7102" w:hanging="180"/>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634D"/>
    <w:rsid w:val="000422E9"/>
    <w:rsid w:val="00070732"/>
    <w:rsid w:val="000B561D"/>
    <w:rsid w:val="002340E7"/>
    <w:rsid w:val="0025177C"/>
    <w:rsid w:val="002A1E49"/>
    <w:rsid w:val="002C0B50"/>
    <w:rsid w:val="002E3EA7"/>
    <w:rsid w:val="00352EBB"/>
    <w:rsid w:val="0039436F"/>
    <w:rsid w:val="00397512"/>
    <w:rsid w:val="003D2134"/>
    <w:rsid w:val="003D4D41"/>
    <w:rsid w:val="00413133"/>
    <w:rsid w:val="004876D7"/>
    <w:rsid w:val="004E5913"/>
    <w:rsid w:val="004E634D"/>
    <w:rsid w:val="00511E1B"/>
    <w:rsid w:val="00537BA4"/>
    <w:rsid w:val="005808FB"/>
    <w:rsid w:val="00592081"/>
    <w:rsid w:val="00677381"/>
    <w:rsid w:val="007420B2"/>
    <w:rsid w:val="0075505D"/>
    <w:rsid w:val="007B5A19"/>
    <w:rsid w:val="007B6057"/>
    <w:rsid w:val="0080620A"/>
    <w:rsid w:val="00893FE3"/>
    <w:rsid w:val="008B5715"/>
    <w:rsid w:val="008D672C"/>
    <w:rsid w:val="008E56ED"/>
    <w:rsid w:val="009034B3"/>
    <w:rsid w:val="00960707"/>
    <w:rsid w:val="009D7A4E"/>
    <w:rsid w:val="009F2FCA"/>
    <w:rsid w:val="00A3054B"/>
    <w:rsid w:val="00A33758"/>
    <w:rsid w:val="00A76DBC"/>
    <w:rsid w:val="00AB79C8"/>
    <w:rsid w:val="00AE4F60"/>
    <w:rsid w:val="00B14C97"/>
    <w:rsid w:val="00B37B30"/>
    <w:rsid w:val="00B64FEE"/>
    <w:rsid w:val="00B94577"/>
    <w:rsid w:val="00BA24F4"/>
    <w:rsid w:val="00BB1C07"/>
    <w:rsid w:val="00BD726A"/>
    <w:rsid w:val="00BD77FC"/>
    <w:rsid w:val="00C012BA"/>
    <w:rsid w:val="00C205F1"/>
    <w:rsid w:val="00C67F13"/>
    <w:rsid w:val="00C82124"/>
    <w:rsid w:val="00CA77A8"/>
    <w:rsid w:val="00CC5FAC"/>
    <w:rsid w:val="00D71DD5"/>
    <w:rsid w:val="00D73082"/>
    <w:rsid w:val="00DF1639"/>
    <w:rsid w:val="00E05BD2"/>
    <w:rsid w:val="00E41592"/>
    <w:rsid w:val="00E56896"/>
    <w:rsid w:val="00E669C4"/>
    <w:rsid w:val="00EE71CF"/>
    <w:rsid w:val="00F06B6C"/>
    <w:rsid w:val="00FD53E6"/>
    <w:rsid w:val="00FF1551"/>
    <w:rsid w:val="053164D5"/>
    <w:rsid w:val="0CBC39CD"/>
    <w:rsid w:val="10C47DDD"/>
    <w:rsid w:val="1239458A"/>
    <w:rsid w:val="17547530"/>
    <w:rsid w:val="327E4F92"/>
    <w:rsid w:val="337749B0"/>
    <w:rsid w:val="3E566EBB"/>
    <w:rsid w:val="40992751"/>
    <w:rsid w:val="4960448F"/>
    <w:rsid w:val="4B586551"/>
    <w:rsid w:val="4EA9534A"/>
    <w:rsid w:val="54822D6A"/>
    <w:rsid w:val="55FA76E9"/>
    <w:rsid w:val="58155AF3"/>
    <w:rsid w:val="5D4D10FC"/>
    <w:rsid w:val="61815A48"/>
    <w:rsid w:val="6C522D64"/>
    <w:rsid w:val="6D52774F"/>
    <w:rsid w:val="71417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413133"/>
    <w:pPr>
      <w:widowControl w:val="0"/>
      <w:jc w:val="both"/>
    </w:pPr>
    <w:rPr>
      <w:kern w:val="2"/>
      <w:sz w:val="21"/>
      <w:szCs w:val="22"/>
    </w:rPr>
  </w:style>
  <w:style w:type="paragraph" w:styleId="3">
    <w:name w:val="heading 3"/>
    <w:basedOn w:val="a"/>
    <w:next w:val="a"/>
    <w:uiPriority w:val="1"/>
    <w:qFormat/>
    <w:rsid w:val="00413133"/>
    <w:pPr>
      <w:ind w:left="2022" w:right="2211" w:hanging="47"/>
      <w:jc w:val="center"/>
      <w:outlineLvl w:val="2"/>
    </w:pPr>
    <w:rPr>
      <w:rFonts w:ascii="宋体" w:eastAsia="宋体" w:hAnsi="宋体" w:cs="宋体"/>
      <w:sz w:val="33"/>
      <w:szCs w:val="33"/>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413133"/>
    <w:rPr>
      <w:rFonts w:ascii="宋体" w:eastAsia="宋体" w:hAnsi="宋体" w:cs="宋体"/>
      <w:sz w:val="28"/>
      <w:szCs w:val="28"/>
      <w:lang w:val="zh-CN" w:bidi="zh-CN"/>
    </w:rPr>
  </w:style>
  <w:style w:type="paragraph" w:styleId="a4">
    <w:name w:val="Balloon Text"/>
    <w:basedOn w:val="a"/>
    <w:link w:val="Char"/>
    <w:uiPriority w:val="99"/>
    <w:semiHidden/>
    <w:unhideWhenUsed/>
    <w:qFormat/>
    <w:rsid w:val="00413133"/>
    <w:rPr>
      <w:sz w:val="18"/>
      <w:szCs w:val="18"/>
    </w:rPr>
  </w:style>
  <w:style w:type="paragraph" w:styleId="a5">
    <w:name w:val="footer"/>
    <w:basedOn w:val="a"/>
    <w:link w:val="Char0"/>
    <w:uiPriority w:val="99"/>
    <w:unhideWhenUsed/>
    <w:qFormat/>
    <w:rsid w:val="00413133"/>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13133"/>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413133"/>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4131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413133"/>
    <w:rPr>
      <w:color w:val="0000FF"/>
      <w:u w:val="single"/>
    </w:rPr>
  </w:style>
  <w:style w:type="character" w:customStyle="1" w:styleId="Char">
    <w:name w:val="批注框文本 Char"/>
    <w:basedOn w:val="a0"/>
    <w:link w:val="a4"/>
    <w:uiPriority w:val="99"/>
    <w:semiHidden/>
    <w:qFormat/>
    <w:rsid w:val="00413133"/>
    <w:rPr>
      <w:sz w:val="18"/>
      <w:szCs w:val="18"/>
    </w:rPr>
  </w:style>
  <w:style w:type="character" w:customStyle="1" w:styleId="Char1">
    <w:name w:val="页眉 Char"/>
    <w:basedOn w:val="a0"/>
    <w:link w:val="a6"/>
    <w:uiPriority w:val="99"/>
    <w:qFormat/>
    <w:rsid w:val="00413133"/>
    <w:rPr>
      <w:sz w:val="18"/>
      <w:szCs w:val="18"/>
    </w:rPr>
  </w:style>
  <w:style w:type="character" w:customStyle="1" w:styleId="Char0">
    <w:name w:val="页脚 Char"/>
    <w:basedOn w:val="a0"/>
    <w:link w:val="a5"/>
    <w:uiPriority w:val="99"/>
    <w:qFormat/>
    <w:rsid w:val="00413133"/>
    <w:rPr>
      <w:sz w:val="18"/>
      <w:szCs w:val="18"/>
    </w:rPr>
  </w:style>
  <w:style w:type="paragraph" w:customStyle="1" w:styleId="TableParagraph">
    <w:name w:val="Table Paragraph"/>
    <w:basedOn w:val="a"/>
    <w:uiPriority w:val="1"/>
    <w:qFormat/>
    <w:rsid w:val="00413133"/>
    <w:rPr>
      <w:rFonts w:ascii="宋体" w:eastAsia="宋体" w:hAnsi="宋体" w:cs="宋体"/>
      <w:lang w:val="zh-CN" w:bidi="zh-CN"/>
    </w:rPr>
  </w:style>
  <w:style w:type="paragraph" w:styleId="aa">
    <w:name w:val="List Paragraph"/>
    <w:basedOn w:val="a"/>
    <w:uiPriority w:val="1"/>
    <w:qFormat/>
    <w:rsid w:val="00413133"/>
    <w:pPr>
      <w:ind w:left="363" w:hanging="212"/>
    </w:pPr>
    <w:rPr>
      <w:rFonts w:ascii="宋体" w:eastAsia="宋体" w:hAnsi="宋体" w:cs="宋体"/>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1022</Words>
  <Characters>5831</Characters>
  <Application>Microsoft Office Word</Application>
  <DocSecurity>0</DocSecurity>
  <Lines>48</Lines>
  <Paragraphs>13</Paragraphs>
  <ScaleCrop>false</ScaleCrop>
  <Company>Microsoft</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cp:lastPrinted>2021-09-02T01:49:00Z</cp:lastPrinted>
  <dcterms:created xsi:type="dcterms:W3CDTF">2021-10-09T08:34:00Z</dcterms:created>
  <dcterms:modified xsi:type="dcterms:W3CDTF">2021-10-09T08:34:00Z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AC5B7B949E7A4D89AA13032185E4C17F</vt:lpwstr>
  </property>
</Properties>
</file>